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3F" w:rsidRPr="00204A34" w:rsidRDefault="00995F3F" w:rsidP="00995F3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bookmark1"/>
      <w:r w:rsidRPr="00204A34">
        <w:rPr>
          <w:rFonts w:ascii="Times New Roman" w:hAnsi="Times New Roman"/>
          <w:b/>
          <w:sz w:val="28"/>
          <w:szCs w:val="28"/>
        </w:rPr>
        <w:t>Белорусский государственный университет</w:t>
      </w:r>
    </w:p>
    <w:p w:rsidR="00995F3F" w:rsidRPr="00605560" w:rsidRDefault="00995F3F" w:rsidP="00995F3F">
      <w:pPr>
        <w:spacing w:after="0" w:line="240" w:lineRule="auto"/>
        <w:ind w:left="3958"/>
        <w:rPr>
          <w:rFonts w:ascii="Times New Roman" w:hAnsi="Times New Roman"/>
          <w:b/>
          <w:sz w:val="28"/>
          <w:szCs w:val="28"/>
        </w:rPr>
      </w:pPr>
    </w:p>
    <w:p w:rsidR="00995F3F" w:rsidRPr="00605560" w:rsidRDefault="00995F3F" w:rsidP="00995F3F">
      <w:pPr>
        <w:spacing w:after="0" w:line="240" w:lineRule="auto"/>
        <w:ind w:left="4253"/>
        <w:rPr>
          <w:rFonts w:ascii="Times New Roman" w:hAnsi="Times New Roman"/>
          <w:b/>
          <w:caps/>
          <w:sz w:val="28"/>
        </w:rPr>
      </w:pPr>
    </w:p>
    <w:p w:rsidR="00995F3F" w:rsidRPr="00605560" w:rsidRDefault="00995F3F" w:rsidP="00995F3F">
      <w:pPr>
        <w:spacing w:after="0" w:line="240" w:lineRule="auto"/>
        <w:ind w:left="4253"/>
        <w:rPr>
          <w:rFonts w:ascii="Times New Roman" w:hAnsi="Times New Roman"/>
          <w:caps/>
          <w:sz w:val="24"/>
          <w:szCs w:val="24"/>
          <w:lang w:val="be-BY"/>
        </w:rPr>
      </w:pPr>
      <w:r w:rsidRPr="00605560">
        <w:rPr>
          <w:rFonts w:ascii="Times New Roman" w:hAnsi="Times New Roman"/>
          <w:b/>
          <w:caps/>
          <w:sz w:val="24"/>
          <w:szCs w:val="24"/>
          <w:lang w:val="be-BY"/>
        </w:rPr>
        <w:t>Утверждаю</w:t>
      </w:r>
    </w:p>
    <w:p w:rsidR="00995F3F" w:rsidRPr="006A488D" w:rsidRDefault="00995F3F" w:rsidP="00995F3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6A488D">
        <w:rPr>
          <w:rFonts w:ascii="Times New Roman" w:hAnsi="Times New Roman"/>
          <w:sz w:val="28"/>
          <w:szCs w:val="28"/>
        </w:rPr>
        <w:t>Проректор по учебной работе БГУ</w:t>
      </w:r>
    </w:p>
    <w:p w:rsidR="00995F3F" w:rsidRPr="006A488D" w:rsidRDefault="00995F3F" w:rsidP="00995F3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6A488D">
        <w:rPr>
          <w:rFonts w:ascii="Times New Roman" w:hAnsi="Times New Roman"/>
          <w:sz w:val="28"/>
          <w:szCs w:val="28"/>
          <w:lang w:val="be-BY"/>
        </w:rPr>
        <w:t>________</w:t>
      </w:r>
      <w:r>
        <w:rPr>
          <w:rFonts w:ascii="Times New Roman" w:hAnsi="Times New Roman"/>
          <w:sz w:val="28"/>
          <w:szCs w:val="28"/>
          <w:lang w:val="be-BY"/>
        </w:rPr>
        <w:t>_____</w:t>
      </w:r>
      <w:r w:rsidRPr="006A488D">
        <w:rPr>
          <w:rFonts w:ascii="Times New Roman" w:hAnsi="Times New Roman"/>
          <w:sz w:val="28"/>
          <w:szCs w:val="28"/>
          <w:lang w:val="be-BY"/>
        </w:rPr>
        <w:t xml:space="preserve">_____  </w:t>
      </w:r>
      <w:r w:rsidR="00932291">
        <w:rPr>
          <w:rFonts w:ascii="Times New Roman" w:hAnsi="Times New Roman"/>
          <w:sz w:val="28"/>
          <w:szCs w:val="28"/>
          <w:lang w:val="be-BY"/>
        </w:rPr>
        <w:t>А. Л.Толстик</w:t>
      </w:r>
    </w:p>
    <w:p w:rsidR="00995F3F" w:rsidRPr="006A488D" w:rsidRDefault="00995F3F" w:rsidP="00995F3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</w:t>
      </w:r>
      <w:r w:rsidRPr="006A488D">
        <w:rPr>
          <w:rFonts w:ascii="Times New Roman" w:hAnsi="Times New Roman"/>
          <w:sz w:val="28"/>
          <w:szCs w:val="28"/>
        </w:rPr>
        <w:t>____</w:t>
      </w:r>
      <w:r w:rsidRPr="006A488D">
        <w:rPr>
          <w:rFonts w:ascii="Times New Roman" w:hAnsi="Times New Roman"/>
          <w:sz w:val="28"/>
          <w:szCs w:val="28"/>
          <w:lang w:val="be-BY"/>
        </w:rPr>
        <w:t>____</w:t>
      </w:r>
      <w:r w:rsidRPr="006A488D">
        <w:rPr>
          <w:rFonts w:ascii="Times New Roman" w:hAnsi="Times New Roman"/>
          <w:sz w:val="28"/>
          <w:szCs w:val="28"/>
        </w:rPr>
        <w:t>____</w:t>
      </w:r>
      <w:r w:rsidR="00337E44">
        <w:rPr>
          <w:rFonts w:ascii="Times New Roman" w:hAnsi="Times New Roman"/>
          <w:sz w:val="28"/>
          <w:szCs w:val="28"/>
        </w:rPr>
        <w:t>______</w:t>
      </w:r>
      <w:r w:rsidRPr="006A488D">
        <w:rPr>
          <w:rFonts w:ascii="Times New Roman" w:hAnsi="Times New Roman"/>
          <w:sz w:val="28"/>
          <w:szCs w:val="28"/>
        </w:rPr>
        <w:t xml:space="preserve"> 201</w:t>
      </w:r>
      <w:r w:rsidR="00337E44">
        <w:rPr>
          <w:rFonts w:ascii="Times New Roman" w:hAnsi="Times New Roman"/>
          <w:sz w:val="28"/>
          <w:szCs w:val="28"/>
        </w:rPr>
        <w:t>6</w:t>
      </w:r>
      <w:r w:rsidRPr="006A488D">
        <w:rPr>
          <w:rFonts w:ascii="Times New Roman" w:hAnsi="Times New Roman"/>
          <w:sz w:val="28"/>
          <w:szCs w:val="28"/>
        </w:rPr>
        <w:t xml:space="preserve"> г.</w:t>
      </w:r>
    </w:p>
    <w:p w:rsidR="00995F3F" w:rsidRPr="006A488D" w:rsidRDefault="00995F3F" w:rsidP="00995F3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6A488D">
        <w:rPr>
          <w:rFonts w:ascii="Times New Roman" w:hAnsi="Times New Roman"/>
          <w:sz w:val="28"/>
          <w:szCs w:val="28"/>
        </w:rPr>
        <w:t>Регистрационный № УД- ___</w:t>
      </w:r>
      <w:r>
        <w:rPr>
          <w:rFonts w:ascii="Times New Roman" w:hAnsi="Times New Roman"/>
          <w:sz w:val="28"/>
          <w:szCs w:val="28"/>
        </w:rPr>
        <w:t>____</w:t>
      </w:r>
      <w:r w:rsidRPr="006A488D">
        <w:rPr>
          <w:rFonts w:ascii="Times New Roman" w:hAnsi="Times New Roman"/>
          <w:sz w:val="28"/>
          <w:szCs w:val="28"/>
        </w:rPr>
        <w:t>__/</w:t>
      </w:r>
      <w:r>
        <w:rPr>
          <w:rFonts w:ascii="Times New Roman" w:hAnsi="Times New Roman"/>
          <w:sz w:val="28"/>
          <w:szCs w:val="28"/>
        </w:rPr>
        <w:t>уч</w:t>
      </w:r>
      <w:r w:rsidRPr="006A488D">
        <w:rPr>
          <w:rFonts w:ascii="Times New Roman" w:hAnsi="Times New Roman"/>
          <w:sz w:val="28"/>
          <w:szCs w:val="28"/>
        </w:rPr>
        <w:t>.</w:t>
      </w:r>
    </w:p>
    <w:p w:rsidR="00995F3F" w:rsidRPr="00605560" w:rsidRDefault="00995F3F" w:rsidP="00995F3F">
      <w:pPr>
        <w:tabs>
          <w:tab w:val="left" w:pos="548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5560">
        <w:rPr>
          <w:rFonts w:ascii="Times New Roman" w:hAnsi="Times New Roman"/>
          <w:b/>
          <w:sz w:val="24"/>
          <w:szCs w:val="24"/>
        </w:rPr>
        <w:tab/>
      </w:r>
    </w:p>
    <w:p w:rsidR="00995F3F" w:rsidRPr="00995F3F" w:rsidRDefault="00995F3F" w:rsidP="00995F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5F3F" w:rsidRPr="00995F3F" w:rsidRDefault="00995F3F" w:rsidP="00995F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5F3F" w:rsidRPr="00605560" w:rsidRDefault="00995F3F" w:rsidP="00995F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5F3F" w:rsidRPr="00605560" w:rsidRDefault="00995F3F" w:rsidP="00995F3F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995F3F" w:rsidRPr="00995F3F" w:rsidRDefault="00337E44" w:rsidP="00995F3F">
      <w:pPr>
        <w:pStyle w:val="11"/>
        <w:keepNext/>
        <w:keepLines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  <w:r>
        <w:rPr>
          <w:rStyle w:val="12"/>
          <w:b/>
          <w:color w:val="000000"/>
          <w:sz w:val="28"/>
          <w:szCs w:val="28"/>
          <w:u w:val="none"/>
        </w:rPr>
        <w:t>ВИДЕОМОНТАЖ</w:t>
      </w:r>
    </w:p>
    <w:p w:rsidR="00995F3F" w:rsidRPr="00605560" w:rsidRDefault="00995F3F" w:rsidP="00995F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95F3F" w:rsidRPr="00605560" w:rsidRDefault="00995F3F" w:rsidP="00995F3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95F3F" w:rsidRDefault="00995F3F" w:rsidP="00995F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560">
        <w:rPr>
          <w:rFonts w:ascii="Times New Roman" w:hAnsi="Times New Roman"/>
          <w:b/>
          <w:sz w:val="28"/>
          <w:szCs w:val="28"/>
        </w:rPr>
        <w:t xml:space="preserve">Учебная программа учреждения высшего образования </w:t>
      </w:r>
    </w:p>
    <w:p w:rsidR="00995F3F" w:rsidRPr="00605560" w:rsidRDefault="00995F3F" w:rsidP="00995F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56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605560">
        <w:rPr>
          <w:rFonts w:ascii="Times New Roman" w:hAnsi="Times New Roman"/>
          <w:b/>
          <w:sz w:val="28"/>
          <w:szCs w:val="28"/>
        </w:rPr>
        <w:t>дисциплине для специальности</w:t>
      </w:r>
      <w:r>
        <w:rPr>
          <w:rFonts w:ascii="Times New Roman" w:hAnsi="Times New Roman"/>
          <w:b/>
          <w:sz w:val="28"/>
          <w:szCs w:val="28"/>
        </w:rPr>
        <w:t>:</w:t>
      </w:r>
      <w:r w:rsidRPr="00605560">
        <w:rPr>
          <w:rFonts w:ascii="Times New Roman" w:hAnsi="Times New Roman"/>
          <w:b/>
          <w:sz w:val="28"/>
          <w:szCs w:val="28"/>
        </w:rPr>
        <w:t xml:space="preserve"> </w:t>
      </w:r>
    </w:p>
    <w:p w:rsidR="00995F3F" w:rsidRDefault="00995F3F" w:rsidP="00995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A34">
        <w:rPr>
          <w:rFonts w:ascii="Times New Roman" w:hAnsi="Times New Roman"/>
          <w:sz w:val="28"/>
          <w:szCs w:val="28"/>
        </w:rPr>
        <w:t>1-23 01 08 Журналистика</w:t>
      </w:r>
      <w:r w:rsidRPr="00204A34">
        <w:rPr>
          <w:rFonts w:ascii="Times New Roman" w:hAnsi="Times New Roman"/>
        </w:rPr>
        <w:t xml:space="preserve"> </w:t>
      </w:r>
      <w:r w:rsidRPr="00204A3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 направлениям</w:t>
      </w:r>
      <w:r w:rsidRPr="00204A3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Pr="00204A34">
        <w:rPr>
          <w:rFonts w:ascii="Times New Roman" w:hAnsi="Times New Roman"/>
          <w:sz w:val="28"/>
          <w:szCs w:val="28"/>
        </w:rPr>
        <w:t xml:space="preserve"> </w:t>
      </w:r>
    </w:p>
    <w:p w:rsidR="00995F3F" w:rsidRPr="00605560" w:rsidRDefault="00995F3F" w:rsidP="00995F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560">
        <w:rPr>
          <w:rFonts w:ascii="Times New Roman" w:hAnsi="Times New Roman"/>
          <w:b/>
          <w:sz w:val="28"/>
          <w:szCs w:val="28"/>
        </w:rPr>
        <w:t>направления специальности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95F3F" w:rsidRPr="00204A34" w:rsidRDefault="00995F3F" w:rsidP="00995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1-23 01 08-0</w:t>
      </w:r>
      <w:r w:rsidR="00ED6BE8" w:rsidRPr="009322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932291">
        <w:rPr>
          <w:rFonts w:ascii="Times New Roman" w:hAnsi="Times New Roman"/>
          <w:sz w:val="28"/>
          <w:szCs w:val="28"/>
        </w:rPr>
        <w:t>Журналистика (в</w:t>
      </w:r>
      <w:r w:rsidR="00ED6BE8">
        <w:rPr>
          <w:rFonts w:ascii="Times New Roman" w:hAnsi="Times New Roman"/>
          <w:sz w:val="28"/>
          <w:szCs w:val="28"/>
        </w:rPr>
        <w:t>еб-журналистика</w:t>
      </w:r>
      <w:r w:rsidR="00932291">
        <w:rPr>
          <w:rFonts w:ascii="Times New Roman" w:hAnsi="Times New Roman"/>
          <w:sz w:val="28"/>
          <w:szCs w:val="28"/>
        </w:rPr>
        <w:t>)</w:t>
      </w:r>
      <w:r w:rsidRPr="00204A34">
        <w:rPr>
          <w:rFonts w:ascii="Times New Roman" w:hAnsi="Times New Roman"/>
          <w:sz w:val="28"/>
          <w:szCs w:val="28"/>
        </w:rPr>
        <w:t xml:space="preserve"> </w:t>
      </w:r>
    </w:p>
    <w:p w:rsidR="00995F3F" w:rsidRPr="00204A34" w:rsidRDefault="00995F3F" w:rsidP="00995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F3F" w:rsidRPr="00204A34" w:rsidRDefault="00995F3F" w:rsidP="00995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F3F" w:rsidRPr="00204A34" w:rsidRDefault="00995F3F" w:rsidP="00995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F3F" w:rsidRPr="00204A34" w:rsidRDefault="00995F3F" w:rsidP="00995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F3F" w:rsidRPr="00204A34" w:rsidRDefault="00995F3F" w:rsidP="00995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F3F" w:rsidRPr="00204A34" w:rsidRDefault="00995F3F" w:rsidP="00995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F3F" w:rsidRPr="00204A34" w:rsidRDefault="00995F3F" w:rsidP="00995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F3F" w:rsidRPr="00204A34" w:rsidRDefault="00995F3F" w:rsidP="00995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F3F" w:rsidRPr="00204A34" w:rsidRDefault="00995F3F" w:rsidP="00995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F3F" w:rsidRPr="00204A34" w:rsidRDefault="00995F3F" w:rsidP="00995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F3F" w:rsidRPr="00204A34" w:rsidRDefault="00995F3F" w:rsidP="00995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F3F" w:rsidRPr="00204A34" w:rsidRDefault="00995F3F" w:rsidP="00995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F3F" w:rsidRPr="00204A34" w:rsidRDefault="00995F3F" w:rsidP="00995F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F3F" w:rsidRPr="00204A34" w:rsidRDefault="00995F3F" w:rsidP="00995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F3F" w:rsidRDefault="00995F3F" w:rsidP="00995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121" w:rsidRPr="00204A34" w:rsidRDefault="00931121" w:rsidP="00995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F3F" w:rsidRDefault="00995F3F" w:rsidP="00995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F3F" w:rsidRDefault="00995F3F" w:rsidP="00995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F3F" w:rsidRDefault="00995F3F" w:rsidP="00995F3F">
      <w:pPr>
        <w:jc w:val="center"/>
        <w:rPr>
          <w:rFonts w:ascii="Times New Roman" w:hAnsi="Times New Roman"/>
          <w:sz w:val="28"/>
          <w:szCs w:val="28"/>
        </w:rPr>
      </w:pPr>
    </w:p>
    <w:p w:rsidR="00425CA3" w:rsidRDefault="00995F3F" w:rsidP="00995F3F">
      <w:pPr>
        <w:jc w:val="center"/>
        <w:rPr>
          <w:rFonts w:ascii="Times New Roman" w:hAnsi="Times New Roman"/>
          <w:sz w:val="28"/>
          <w:szCs w:val="28"/>
        </w:rPr>
      </w:pPr>
      <w:r w:rsidRPr="00204A34">
        <w:rPr>
          <w:rFonts w:ascii="Times New Roman" w:hAnsi="Times New Roman"/>
          <w:sz w:val="28"/>
          <w:szCs w:val="28"/>
        </w:rPr>
        <w:t>201</w:t>
      </w:r>
      <w:r w:rsidR="00337E44">
        <w:rPr>
          <w:rFonts w:ascii="Times New Roman" w:hAnsi="Times New Roman"/>
          <w:sz w:val="28"/>
          <w:szCs w:val="28"/>
        </w:rPr>
        <w:t>6</w:t>
      </w:r>
      <w:r w:rsidRPr="00204A34">
        <w:rPr>
          <w:rFonts w:ascii="Times New Roman" w:hAnsi="Times New Roman"/>
          <w:sz w:val="28"/>
          <w:szCs w:val="28"/>
        </w:rPr>
        <w:t xml:space="preserve"> г.</w:t>
      </w:r>
    </w:p>
    <w:p w:rsidR="00425CA3" w:rsidRDefault="00425C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bookmarkEnd w:id="0"/>
    <w:p w:rsidR="00536877" w:rsidRPr="00932291" w:rsidRDefault="00425CA3" w:rsidP="0053687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425CA3">
        <w:rPr>
          <w:rFonts w:ascii="Times New Roman" w:hAnsi="Times New Roman" w:cs="Times New Roman"/>
          <w:spacing w:val="2"/>
          <w:w w:val="106"/>
          <w:sz w:val="28"/>
          <w:szCs w:val="28"/>
        </w:rPr>
        <w:lastRenderedPageBreak/>
        <w:t xml:space="preserve">Учебная программа составлена на основе образовательного стандарта ОСВО 1-23-01 08 – 2013 по специальности 1-23 01 08 Журналистика (по направлениям), утвержденного постановлением Министерства образования Республики Беларусь от 30.08.2013 № 88, и учебного плана учреждения высшего образования </w:t>
      </w:r>
      <w:r w:rsidR="00536877" w:rsidRPr="00425CA3">
        <w:rPr>
          <w:rFonts w:ascii="Times New Roman" w:hAnsi="Times New Roman" w:cs="Times New Roman"/>
          <w:spacing w:val="2"/>
          <w:w w:val="106"/>
          <w:sz w:val="28"/>
          <w:szCs w:val="28"/>
        </w:rPr>
        <w:t xml:space="preserve">№ </w:t>
      </w:r>
      <w:r w:rsidR="00536877" w:rsidRPr="008D5CBE">
        <w:rPr>
          <w:rFonts w:ascii="Times New Roman" w:hAnsi="Times New Roman" w:cs="Times New Roman"/>
          <w:spacing w:val="2"/>
          <w:w w:val="106"/>
          <w:sz w:val="28"/>
          <w:szCs w:val="28"/>
        </w:rPr>
        <w:t xml:space="preserve">Е </w:t>
      </w:r>
      <w:r w:rsidR="00536877" w:rsidRPr="00932291">
        <w:rPr>
          <w:rFonts w:ascii="Times New Roman" w:hAnsi="Times New Roman" w:cs="Times New Roman"/>
          <w:spacing w:val="2"/>
          <w:w w:val="106"/>
          <w:sz w:val="28"/>
          <w:szCs w:val="28"/>
        </w:rPr>
        <w:t>23-</w:t>
      </w:r>
      <w:r w:rsidR="00932291" w:rsidRPr="00932291">
        <w:rPr>
          <w:rFonts w:ascii="Times New Roman" w:hAnsi="Times New Roman" w:cs="Times New Roman"/>
          <w:spacing w:val="2"/>
          <w:w w:val="106"/>
          <w:sz w:val="28"/>
          <w:szCs w:val="28"/>
        </w:rPr>
        <w:t>265</w:t>
      </w:r>
      <w:r w:rsidR="00536877" w:rsidRPr="00932291">
        <w:rPr>
          <w:rFonts w:ascii="Times New Roman" w:hAnsi="Times New Roman" w:cs="Times New Roman"/>
          <w:spacing w:val="2"/>
          <w:w w:val="106"/>
          <w:sz w:val="28"/>
          <w:szCs w:val="28"/>
        </w:rPr>
        <w:t xml:space="preserve">/ уч. от </w:t>
      </w:r>
      <w:r w:rsidR="00932291" w:rsidRPr="00932291">
        <w:rPr>
          <w:rFonts w:ascii="Times New Roman" w:hAnsi="Times New Roman" w:cs="Times New Roman"/>
          <w:spacing w:val="2"/>
          <w:w w:val="106"/>
          <w:sz w:val="28"/>
          <w:szCs w:val="28"/>
        </w:rPr>
        <w:t>29</w:t>
      </w:r>
      <w:r w:rsidR="00536877" w:rsidRPr="00932291">
        <w:rPr>
          <w:rFonts w:ascii="Times New Roman" w:hAnsi="Times New Roman" w:cs="Times New Roman"/>
          <w:spacing w:val="2"/>
          <w:w w:val="106"/>
          <w:sz w:val="28"/>
          <w:szCs w:val="28"/>
        </w:rPr>
        <w:t>.0</w:t>
      </w:r>
      <w:r w:rsidR="00E323A3" w:rsidRPr="00932291">
        <w:rPr>
          <w:rFonts w:ascii="Times New Roman" w:hAnsi="Times New Roman" w:cs="Times New Roman"/>
          <w:spacing w:val="2"/>
          <w:w w:val="106"/>
          <w:sz w:val="28"/>
          <w:szCs w:val="28"/>
        </w:rPr>
        <w:t>5</w:t>
      </w:r>
      <w:r w:rsidR="00536877" w:rsidRPr="00932291">
        <w:rPr>
          <w:rFonts w:ascii="Times New Roman" w:hAnsi="Times New Roman" w:cs="Times New Roman"/>
          <w:spacing w:val="2"/>
          <w:w w:val="106"/>
          <w:sz w:val="28"/>
          <w:szCs w:val="28"/>
        </w:rPr>
        <w:t>.201</w:t>
      </w:r>
      <w:r w:rsidR="00932291" w:rsidRPr="00932291">
        <w:rPr>
          <w:rFonts w:ascii="Times New Roman" w:hAnsi="Times New Roman" w:cs="Times New Roman"/>
          <w:spacing w:val="2"/>
          <w:w w:val="106"/>
          <w:sz w:val="28"/>
          <w:szCs w:val="28"/>
        </w:rPr>
        <w:t>5</w:t>
      </w:r>
      <w:r w:rsidR="00E323A3" w:rsidRPr="00932291">
        <w:rPr>
          <w:rFonts w:ascii="Times New Roman" w:hAnsi="Times New Roman" w:cs="Times New Roman"/>
          <w:spacing w:val="2"/>
          <w:w w:val="106"/>
          <w:sz w:val="28"/>
          <w:szCs w:val="28"/>
        </w:rPr>
        <w:t>.</w:t>
      </w:r>
    </w:p>
    <w:p w:rsidR="00536877" w:rsidRPr="00425CA3" w:rsidRDefault="00536877" w:rsidP="00536877">
      <w:pPr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536877" w:rsidRDefault="00536877" w:rsidP="00536877">
      <w:pPr>
        <w:spacing w:after="0" w:line="240" w:lineRule="auto"/>
        <w:jc w:val="both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AC09C3">
        <w:rPr>
          <w:rFonts w:ascii="Times New Roman" w:hAnsi="Times New Roman"/>
          <w:b/>
          <w:caps/>
          <w:color w:val="000000"/>
          <w:sz w:val="28"/>
          <w:szCs w:val="28"/>
        </w:rPr>
        <w:t>Составител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>Ь</w:t>
      </w:r>
      <w:r w:rsidRPr="00AC09C3">
        <w:rPr>
          <w:rFonts w:ascii="Times New Roman" w:hAnsi="Times New Roman"/>
          <w:b/>
          <w:caps/>
          <w:color w:val="000000"/>
          <w:sz w:val="28"/>
          <w:szCs w:val="28"/>
        </w:rPr>
        <w:t>:</w:t>
      </w:r>
    </w:p>
    <w:p w:rsidR="00536877" w:rsidRPr="002F3A9F" w:rsidRDefault="00536877" w:rsidP="005368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88B">
        <w:rPr>
          <w:rFonts w:ascii="Times New Roman" w:hAnsi="Times New Roman"/>
          <w:b/>
          <w:i/>
          <w:sz w:val="28"/>
          <w:szCs w:val="28"/>
        </w:rPr>
        <w:t>Рудницкий Александр Александрович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="00337E44">
        <w:rPr>
          <w:rFonts w:ascii="Times New Roman" w:hAnsi="Times New Roman"/>
          <w:sz w:val="28"/>
          <w:szCs w:val="28"/>
        </w:rPr>
        <w:t xml:space="preserve">старший </w:t>
      </w:r>
      <w:r w:rsidRPr="002F3A9F">
        <w:rPr>
          <w:rFonts w:ascii="Times New Roman" w:hAnsi="Times New Roman"/>
          <w:sz w:val="28"/>
          <w:szCs w:val="28"/>
        </w:rPr>
        <w:t>преподаватель кафедры телевидения и радиовещания факультета журналистики Института журналистики Белорусского государственного университета.</w:t>
      </w:r>
    </w:p>
    <w:p w:rsidR="00536877" w:rsidRDefault="00536877" w:rsidP="005368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877" w:rsidRPr="007B5CDE" w:rsidRDefault="00536877" w:rsidP="005368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CDE">
        <w:rPr>
          <w:rFonts w:ascii="Times New Roman" w:eastAsia="Calibri" w:hAnsi="Times New Roman" w:cs="Times New Roman"/>
          <w:b/>
          <w:caps/>
          <w:sz w:val="28"/>
          <w:szCs w:val="28"/>
        </w:rPr>
        <w:t>РЕКОМЕНДОВАНА К УТВЕРЖДЕНИЮ</w:t>
      </w:r>
      <w:r w:rsidRPr="007B5CDE">
        <w:rPr>
          <w:rFonts w:ascii="Times New Roman" w:hAnsi="Times New Roman" w:cs="Times New Roman"/>
          <w:b/>
          <w:sz w:val="28"/>
          <w:szCs w:val="28"/>
        </w:rPr>
        <w:t>:</w:t>
      </w:r>
    </w:p>
    <w:p w:rsidR="00536877" w:rsidRPr="007B5CDE" w:rsidRDefault="00536877" w:rsidP="0053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DE">
        <w:rPr>
          <w:rFonts w:ascii="Times New Roman" w:hAnsi="Times New Roman" w:cs="Times New Roman"/>
          <w:sz w:val="28"/>
          <w:szCs w:val="28"/>
        </w:rPr>
        <w:t>Кафедрой телевидения и радиовещания Института журналистики Белорусского государственного университета</w:t>
      </w:r>
    </w:p>
    <w:p w:rsidR="00536877" w:rsidRPr="007B5CDE" w:rsidRDefault="00536877" w:rsidP="00536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5CDE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932291">
        <w:rPr>
          <w:rFonts w:ascii="Times New Roman" w:hAnsi="Times New Roman" w:cs="Times New Roman"/>
          <w:sz w:val="28"/>
          <w:szCs w:val="28"/>
        </w:rPr>
        <w:t>12</w:t>
      </w:r>
      <w:r w:rsidRPr="007B5CDE">
        <w:rPr>
          <w:rFonts w:ascii="Times New Roman" w:hAnsi="Times New Roman" w:cs="Times New Roman"/>
          <w:sz w:val="28"/>
          <w:szCs w:val="28"/>
          <w:lang w:val="be-BY"/>
        </w:rPr>
        <w:t xml:space="preserve"> от </w:t>
      </w:r>
      <w:r w:rsidR="00932291">
        <w:rPr>
          <w:rFonts w:ascii="Times New Roman" w:hAnsi="Times New Roman" w:cs="Times New Roman"/>
          <w:sz w:val="28"/>
          <w:szCs w:val="28"/>
          <w:lang w:val="be-BY"/>
        </w:rPr>
        <w:t>24.</w:t>
      </w:r>
      <w:r w:rsidR="00932291">
        <w:rPr>
          <w:rFonts w:ascii="Times New Roman" w:hAnsi="Times New Roman" w:cs="Times New Roman"/>
          <w:sz w:val="28"/>
          <w:szCs w:val="28"/>
        </w:rPr>
        <w:t>06.</w:t>
      </w:r>
      <w:r w:rsidRPr="007B5CDE">
        <w:rPr>
          <w:rFonts w:ascii="Times New Roman" w:hAnsi="Times New Roman" w:cs="Times New Roman"/>
          <w:sz w:val="28"/>
          <w:szCs w:val="28"/>
        </w:rPr>
        <w:t>201</w:t>
      </w:r>
      <w:r w:rsidR="00337E44">
        <w:rPr>
          <w:rFonts w:ascii="Times New Roman" w:hAnsi="Times New Roman" w:cs="Times New Roman"/>
          <w:sz w:val="28"/>
          <w:szCs w:val="28"/>
        </w:rPr>
        <w:t>6</w:t>
      </w:r>
      <w:r w:rsidRPr="007B5CDE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536877" w:rsidRPr="007B5CDE" w:rsidRDefault="00536877" w:rsidP="00536877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E323A3" w:rsidRPr="007B5CDE" w:rsidRDefault="00932291" w:rsidP="00E3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</w:t>
      </w:r>
      <w:r w:rsidR="00E323A3" w:rsidRPr="007B5CDE">
        <w:rPr>
          <w:rFonts w:ascii="Times New Roman" w:hAnsi="Times New Roman" w:cs="Times New Roman"/>
          <w:sz w:val="28"/>
          <w:szCs w:val="28"/>
        </w:rPr>
        <w:t>-методическ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323A3" w:rsidRPr="007B5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 Института журналистики</w:t>
      </w:r>
      <w:r w:rsidR="00E323A3" w:rsidRPr="007B5CDE">
        <w:rPr>
          <w:rFonts w:ascii="Times New Roman" w:hAnsi="Times New Roman" w:cs="Times New Roman"/>
          <w:sz w:val="28"/>
          <w:szCs w:val="28"/>
        </w:rPr>
        <w:t xml:space="preserve"> Белорусского государственного университета</w:t>
      </w:r>
    </w:p>
    <w:p w:rsidR="00536877" w:rsidRPr="007B5CDE" w:rsidRDefault="00E323A3" w:rsidP="00E323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DE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337E44" w:rsidRPr="007B5CDE">
        <w:rPr>
          <w:rFonts w:ascii="Times New Roman" w:hAnsi="Times New Roman" w:cs="Times New Roman"/>
          <w:sz w:val="28"/>
          <w:szCs w:val="28"/>
        </w:rPr>
        <w:t xml:space="preserve">№ </w:t>
      </w:r>
      <w:r w:rsidR="00932291">
        <w:rPr>
          <w:rFonts w:ascii="Times New Roman" w:hAnsi="Times New Roman" w:cs="Times New Roman"/>
          <w:sz w:val="28"/>
          <w:szCs w:val="28"/>
        </w:rPr>
        <w:t>10</w:t>
      </w:r>
      <w:r w:rsidR="00337E44" w:rsidRPr="007B5CDE">
        <w:rPr>
          <w:rFonts w:ascii="Times New Roman" w:hAnsi="Times New Roman" w:cs="Times New Roman"/>
          <w:sz w:val="28"/>
          <w:szCs w:val="28"/>
          <w:lang w:val="be-BY"/>
        </w:rPr>
        <w:t xml:space="preserve"> от </w:t>
      </w:r>
      <w:r w:rsidR="00932291">
        <w:rPr>
          <w:rFonts w:ascii="Times New Roman" w:hAnsi="Times New Roman" w:cs="Times New Roman"/>
          <w:sz w:val="28"/>
          <w:szCs w:val="28"/>
        </w:rPr>
        <w:t>29.06.</w:t>
      </w:r>
      <w:r w:rsidR="00337E44" w:rsidRPr="007B5CDE">
        <w:rPr>
          <w:rFonts w:ascii="Times New Roman" w:hAnsi="Times New Roman" w:cs="Times New Roman"/>
          <w:sz w:val="28"/>
          <w:szCs w:val="28"/>
        </w:rPr>
        <w:t>201</w:t>
      </w:r>
      <w:r w:rsidR="00337E44">
        <w:rPr>
          <w:rFonts w:ascii="Times New Roman" w:hAnsi="Times New Roman" w:cs="Times New Roman"/>
          <w:sz w:val="28"/>
          <w:szCs w:val="28"/>
        </w:rPr>
        <w:t>6</w:t>
      </w:r>
      <w:r w:rsidR="00337E44" w:rsidRPr="007B5CDE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536877" w:rsidRDefault="00536877" w:rsidP="00536877">
      <w:pPr>
        <w:spacing w:after="0" w:line="240" w:lineRule="auto"/>
        <w:rPr>
          <w:rFonts w:ascii="Times New Roman" w:hAnsi="Times New Roman"/>
        </w:rPr>
      </w:pPr>
    </w:p>
    <w:p w:rsidR="00932291" w:rsidRDefault="00932291" w:rsidP="00536877">
      <w:pPr>
        <w:spacing w:after="0" w:line="240" w:lineRule="auto"/>
        <w:rPr>
          <w:rFonts w:ascii="Times New Roman" w:hAnsi="Times New Roman"/>
        </w:rPr>
      </w:pPr>
    </w:p>
    <w:p w:rsidR="00932291" w:rsidRDefault="00932291" w:rsidP="00536877">
      <w:pPr>
        <w:spacing w:after="0" w:line="240" w:lineRule="auto"/>
        <w:rPr>
          <w:rFonts w:ascii="Times New Roman" w:hAnsi="Times New Roman"/>
        </w:rPr>
      </w:pPr>
    </w:p>
    <w:p w:rsidR="00932291" w:rsidRDefault="00932291" w:rsidP="00536877">
      <w:pPr>
        <w:spacing w:after="0" w:line="240" w:lineRule="auto"/>
        <w:rPr>
          <w:rFonts w:ascii="Times New Roman" w:hAnsi="Times New Roman"/>
        </w:rPr>
      </w:pPr>
    </w:p>
    <w:p w:rsidR="00932291" w:rsidRDefault="00932291" w:rsidP="00536877">
      <w:pPr>
        <w:spacing w:after="0" w:line="240" w:lineRule="auto"/>
        <w:rPr>
          <w:rFonts w:ascii="Times New Roman" w:hAnsi="Times New Roman"/>
        </w:rPr>
      </w:pPr>
    </w:p>
    <w:p w:rsidR="00932291" w:rsidRDefault="00932291" w:rsidP="00536877">
      <w:pPr>
        <w:spacing w:after="0" w:line="240" w:lineRule="auto"/>
        <w:rPr>
          <w:rFonts w:ascii="Times New Roman" w:hAnsi="Times New Roman"/>
        </w:rPr>
      </w:pPr>
    </w:p>
    <w:p w:rsidR="00932291" w:rsidRDefault="00932291" w:rsidP="00536877">
      <w:pPr>
        <w:spacing w:after="0" w:line="240" w:lineRule="auto"/>
        <w:rPr>
          <w:rFonts w:ascii="Times New Roman" w:hAnsi="Times New Roman"/>
        </w:rPr>
      </w:pPr>
    </w:p>
    <w:p w:rsidR="00932291" w:rsidRDefault="00932291" w:rsidP="005368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91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ведующий кафедрой</w:t>
      </w:r>
    </w:p>
    <w:p w:rsidR="00932291" w:rsidRPr="00932291" w:rsidRDefault="00932291" w:rsidP="005368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телевидения и радиовещания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Г. Булацкий</w:t>
      </w:r>
    </w:p>
    <w:p w:rsidR="00536877" w:rsidRDefault="00536877" w:rsidP="00536877">
      <w:pPr>
        <w:pStyle w:val="a3"/>
        <w:shd w:val="clear" w:color="auto" w:fill="auto"/>
        <w:spacing w:line="240" w:lineRule="auto"/>
        <w:ind w:left="20" w:right="20" w:firstLine="709"/>
        <w:jc w:val="both"/>
        <w:rPr>
          <w:lang w:val="be-BY"/>
        </w:rPr>
      </w:pPr>
      <w:r w:rsidRPr="00A27736">
        <w:rPr>
          <w:lang w:val="be-BY"/>
        </w:rPr>
        <w:br w:type="page"/>
      </w:r>
    </w:p>
    <w:p w:rsidR="00A27736" w:rsidRPr="00A27736" w:rsidRDefault="00A27736" w:rsidP="00995F3F">
      <w:pPr>
        <w:pStyle w:val="a3"/>
        <w:shd w:val="clear" w:color="auto" w:fill="auto"/>
        <w:spacing w:line="240" w:lineRule="auto"/>
        <w:ind w:left="20" w:right="20" w:hanging="20"/>
        <w:jc w:val="center"/>
        <w:rPr>
          <w:b/>
          <w:sz w:val="28"/>
          <w:szCs w:val="28"/>
          <w:lang w:val="be-BY"/>
        </w:rPr>
      </w:pPr>
      <w:r w:rsidRPr="00A27736">
        <w:rPr>
          <w:b/>
          <w:sz w:val="28"/>
          <w:szCs w:val="28"/>
          <w:lang w:val="be-BY"/>
        </w:rPr>
        <w:lastRenderedPageBreak/>
        <w:t>ПОЯСНИТЕЛЬНАЯ ЗАПИСКА</w:t>
      </w:r>
    </w:p>
    <w:p w:rsidR="00A27736" w:rsidRPr="00A27736" w:rsidRDefault="00A27736" w:rsidP="00995F3F">
      <w:pPr>
        <w:pStyle w:val="a3"/>
        <w:shd w:val="clear" w:color="auto" w:fill="auto"/>
        <w:spacing w:line="240" w:lineRule="auto"/>
        <w:ind w:left="20" w:right="20" w:firstLine="709"/>
        <w:jc w:val="both"/>
        <w:rPr>
          <w:b/>
          <w:lang w:val="be-BY"/>
        </w:rPr>
      </w:pPr>
    </w:p>
    <w:p w:rsidR="00995F3F" w:rsidRPr="00995F3F" w:rsidRDefault="00536877" w:rsidP="0012555A">
      <w:pPr>
        <w:pStyle w:val="11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spacing w:val="-4"/>
          <w:sz w:val="28"/>
          <w:szCs w:val="28"/>
        </w:rPr>
      </w:pPr>
      <w:r w:rsidRPr="007B5CDE">
        <w:rPr>
          <w:b w:val="0"/>
          <w:sz w:val="28"/>
          <w:szCs w:val="28"/>
        </w:rPr>
        <w:t>Учебная программа учреждения высшего образования по учебной дисциплине «</w:t>
      </w:r>
      <w:r w:rsidR="00337E44">
        <w:rPr>
          <w:b w:val="0"/>
          <w:sz w:val="28"/>
          <w:szCs w:val="28"/>
        </w:rPr>
        <w:t>Видеомонтаж</w:t>
      </w:r>
      <w:r w:rsidRPr="007B5CDE">
        <w:rPr>
          <w:b w:val="0"/>
          <w:sz w:val="28"/>
          <w:szCs w:val="28"/>
        </w:rPr>
        <w:t xml:space="preserve">» предназначена для студентов, обучающихся на первой ступени высшего образования по </w:t>
      </w:r>
      <w:r w:rsidR="002921DF">
        <w:rPr>
          <w:b w:val="0"/>
          <w:sz w:val="28"/>
          <w:szCs w:val="28"/>
        </w:rPr>
        <w:t xml:space="preserve">направлению </w:t>
      </w:r>
      <w:r w:rsidRPr="007B5CDE">
        <w:rPr>
          <w:b w:val="0"/>
          <w:sz w:val="28"/>
          <w:szCs w:val="28"/>
        </w:rPr>
        <w:t>специальности 1-23 01 0</w:t>
      </w:r>
      <w:r>
        <w:rPr>
          <w:b w:val="0"/>
          <w:sz w:val="28"/>
          <w:szCs w:val="28"/>
        </w:rPr>
        <w:t>8-0</w:t>
      </w:r>
      <w:r w:rsidR="00ED6BE8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</w:t>
      </w:r>
      <w:r w:rsidR="00382179">
        <w:rPr>
          <w:b w:val="0"/>
          <w:sz w:val="28"/>
          <w:szCs w:val="28"/>
        </w:rPr>
        <w:t>Журналистика (в</w:t>
      </w:r>
      <w:r w:rsidR="00ED6BE8">
        <w:rPr>
          <w:b w:val="0"/>
          <w:sz w:val="28"/>
          <w:szCs w:val="28"/>
        </w:rPr>
        <w:t>еб-журналистика</w:t>
      </w:r>
      <w:r w:rsidR="00382179">
        <w:rPr>
          <w:b w:val="0"/>
          <w:sz w:val="28"/>
          <w:szCs w:val="28"/>
        </w:rPr>
        <w:t>)</w:t>
      </w:r>
      <w:r w:rsidRPr="007B5CDE">
        <w:rPr>
          <w:b w:val="0"/>
          <w:sz w:val="28"/>
          <w:szCs w:val="28"/>
        </w:rPr>
        <w:t>.</w:t>
      </w:r>
    </w:p>
    <w:p w:rsidR="00536877" w:rsidRDefault="00A27736" w:rsidP="00A27736">
      <w:pPr>
        <w:pStyle w:val="a3"/>
        <w:shd w:val="clear" w:color="auto" w:fill="auto"/>
        <w:spacing w:line="240" w:lineRule="auto"/>
        <w:ind w:left="20" w:right="20" w:firstLine="709"/>
        <w:jc w:val="both"/>
      </w:pPr>
      <w:r w:rsidRPr="001C2BCD">
        <w:rPr>
          <w:rStyle w:val="a5"/>
          <w:i/>
          <w:color w:val="000000"/>
        </w:rPr>
        <w:t>Цель</w:t>
      </w:r>
      <w:r w:rsidR="001C2BCD" w:rsidRPr="001C2BCD">
        <w:rPr>
          <w:b/>
          <w:i/>
          <w:spacing w:val="-8"/>
          <w:sz w:val="28"/>
          <w:szCs w:val="28"/>
        </w:rPr>
        <w:t xml:space="preserve"> </w:t>
      </w:r>
      <w:r w:rsidR="001C2BCD" w:rsidRPr="00B41822">
        <w:rPr>
          <w:b/>
          <w:i/>
          <w:spacing w:val="-8"/>
          <w:sz w:val="28"/>
          <w:szCs w:val="28"/>
        </w:rPr>
        <w:t>учебной дисциплины</w:t>
      </w:r>
      <w:r w:rsidR="001C2BCD">
        <w:rPr>
          <w:spacing w:val="-8"/>
          <w:sz w:val="28"/>
          <w:szCs w:val="28"/>
        </w:rPr>
        <w:t xml:space="preserve"> –</w:t>
      </w:r>
      <w:r w:rsidR="001C2BCD" w:rsidRPr="001E0EE4">
        <w:rPr>
          <w:spacing w:val="-8"/>
          <w:sz w:val="28"/>
          <w:szCs w:val="28"/>
        </w:rPr>
        <w:t xml:space="preserve"> </w:t>
      </w:r>
      <w:r w:rsidR="00337E44">
        <w:rPr>
          <w:sz w:val="28"/>
          <w:szCs w:val="28"/>
        </w:rPr>
        <w:t>практически подготовить студентов для выполнения самостоятельных видеосъемок и последующего компьютерного монтажа учебных передач и телевизионных</w:t>
      </w:r>
      <w:r w:rsidR="00337E44" w:rsidRPr="0079073C">
        <w:rPr>
          <w:sz w:val="28"/>
          <w:szCs w:val="28"/>
        </w:rPr>
        <w:t xml:space="preserve"> </w:t>
      </w:r>
      <w:r w:rsidR="00337E44">
        <w:rPr>
          <w:sz w:val="28"/>
          <w:szCs w:val="28"/>
        </w:rPr>
        <w:t>программ, включая создание экранных дипломных работ, креативного воплощения телепроектов, а также определения внешних и внутренних информационных медиаугроз.</w:t>
      </w:r>
    </w:p>
    <w:p w:rsidR="00360C95" w:rsidRDefault="00360C95" w:rsidP="00A27736">
      <w:pPr>
        <w:pStyle w:val="a3"/>
        <w:shd w:val="clear" w:color="auto" w:fill="auto"/>
        <w:spacing w:line="240" w:lineRule="auto"/>
        <w:ind w:left="20" w:right="20" w:firstLine="709"/>
        <w:jc w:val="both"/>
        <w:rPr>
          <w:rStyle w:val="a5"/>
          <w:color w:val="000000"/>
        </w:rPr>
      </w:pPr>
      <w:r>
        <w:rPr>
          <w:rStyle w:val="a5"/>
          <w:i/>
          <w:color w:val="000000"/>
        </w:rPr>
        <w:t>Задачи</w:t>
      </w:r>
      <w:r w:rsidR="00A27736" w:rsidRPr="00360C95">
        <w:rPr>
          <w:i/>
          <w:spacing w:val="-8"/>
        </w:rPr>
        <w:t xml:space="preserve"> </w:t>
      </w:r>
      <w:r w:rsidRPr="00B41822">
        <w:rPr>
          <w:b/>
          <w:i/>
          <w:spacing w:val="-8"/>
          <w:sz w:val="28"/>
          <w:szCs w:val="28"/>
        </w:rPr>
        <w:t>учебной дисциплины</w:t>
      </w:r>
      <w:r w:rsidR="00A27736" w:rsidRPr="00A27736">
        <w:rPr>
          <w:rStyle w:val="a5"/>
          <w:color w:val="000000"/>
        </w:rPr>
        <w:t xml:space="preserve">: </w:t>
      </w:r>
      <w:r w:rsidR="00337E44">
        <w:rPr>
          <w:sz w:val="28"/>
          <w:szCs w:val="28"/>
        </w:rPr>
        <w:t>познакомить студентов со становлением, инновационными технологиями операторского мастерства и монтажа,</w:t>
      </w:r>
      <w:r w:rsidR="00337E44" w:rsidRPr="00AA0635">
        <w:rPr>
          <w:sz w:val="28"/>
          <w:szCs w:val="28"/>
        </w:rPr>
        <w:t xml:space="preserve"> </w:t>
      </w:r>
      <w:r w:rsidR="00337E44">
        <w:rPr>
          <w:sz w:val="28"/>
          <w:szCs w:val="28"/>
        </w:rPr>
        <w:t>видами и приемами съемки, их универсальной спецификой для дальнейшего воплощения и конструктивной реализации в производственных условиях; сформировать социально-личностные компетенции, исходя из правовых и этических норм поведения в современном обществе при освещении на государственных телеканалах и ресурсах удаленного доступа тех или иных международных и республиканских событий особого значения.</w:t>
      </w:r>
    </w:p>
    <w:p w:rsidR="00730AEB" w:rsidRDefault="00730AEB" w:rsidP="00337E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30AEB">
        <w:rPr>
          <w:rFonts w:ascii="Times New Roman" w:hAnsi="Times New Roman" w:cs="Times New Roman"/>
          <w:b/>
          <w:spacing w:val="-2"/>
          <w:sz w:val="28"/>
          <w:szCs w:val="28"/>
        </w:rPr>
        <w:t>Место учебной дисциплины в системе подготовки специалиста с высшим образованием по аудиовизуальной журналистике, связи с другими учебными дисциплинами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337E44" w:rsidRDefault="00730AEB" w:rsidP="00337E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30AEB">
        <w:rPr>
          <w:rFonts w:ascii="Times New Roman" w:hAnsi="Times New Roman" w:cs="Times New Roman"/>
          <w:spacing w:val="-2"/>
          <w:sz w:val="28"/>
          <w:szCs w:val="28"/>
        </w:rPr>
        <w:t xml:space="preserve">чебная дисциплина </w:t>
      </w:r>
      <w:r w:rsidRPr="00730AEB">
        <w:rPr>
          <w:rFonts w:ascii="Times New Roman" w:hAnsi="Times New Roman" w:cs="Times New Roman"/>
          <w:sz w:val="28"/>
          <w:szCs w:val="28"/>
        </w:rPr>
        <w:t>«Видеомонтаж»</w:t>
      </w:r>
      <w:r w:rsidRPr="007B5CD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непосредственно</w:t>
      </w:r>
      <w:r w:rsidRPr="00730AEB">
        <w:rPr>
          <w:rFonts w:ascii="Times New Roman" w:hAnsi="Times New Roman" w:cs="Times New Roman"/>
          <w:spacing w:val="-2"/>
          <w:sz w:val="28"/>
          <w:szCs w:val="28"/>
        </w:rPr>
        <w:t xml:space="preserve"> связана с такими профильными учебными дисциплинами, как</w:t>
      </w:r>
      <w:r w:rsidRPr="00A7165F">
        <w:rPr>
          <w:spacing w:val="-2"/>
          <w:sz w:val="28"/>
          <w:szCs w:val="28"/>
        </w:rPr>
        <w:t xml:space="preserve"> </w:t>
      </w:r>
      <w:r w:rsidR="00337E4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37E44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337E44" w:rsidRPr="00F11CD7">
        <w:rPr>
          <w:rFonts w:ascii="Times New Roman" w:hAnsi="Times New Roman" w:cs="Times New Roman"/>
          <w:sz w:val="28"/>
          <w:szCs w:val="28"/>
        </w:rPr>
        <w:t>журналистики</w:t>
      </w:r>
      <w:r w:rsidR="00337E44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337E44" w:rsidRPr="00E71837">
        <w:rPr>
          <w:rFonts w:ascii="Times New Roman" w:hAnsi="Times New Roman" w:cs="Times New Roman"/>
          <w:sz w:val="28"/>
          <w:szCs w:val="28"/>
        </w:rPr>
        <w:t>«Техника телевидения и радиовещания»,</w:t>
      </w:r>
      <w:r w:rsidR="00337E44" w:rsidRPr="00AA4779">
        <w:rPr>
          <w:sz w:val="28"/>
          <w:szCs w:val="28"/>
        </w:rPr>
        <w:t xml:space="preserve"> </w:t>
      </w:r>
      <w:r w:rsidR="00337E4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37E44">
        <w:rPr>
          <w:rFonts w:ascii="Times New Roman" w:hAnsi="Times New Roman" w:cs="Times New Roman"/>
          <w:sz w:val="28"/>
          <w:szCs w:val="28"/>
        </w:rPr>
        <w:t>Телерадио</w:t>
      </w:r>
      <w:r w:rsidR="00337E44" w:rsidRPr="00F11CD7">
        <w:rPr>
          <w:rFonts w:ascii="Times New Roman" w:hAnsi="Times New Roman" w:cs="Times New Roman"/>
          <w:sz w:val="28"/>
          <w:szCs w:val="28"/>
        </w:rPr>
        <w:t>производство</w:t>
      </w:r>
      <w:r w:rsidR="00337E44">
        <w:rPr>
          <w:rFonts w:ascii="Times New Roman" w:hAnsi="Times New Roman" w:cs="Times New Roman"/>
          <w:color w:val="000000"/>
          <w:sz w:val="28"/>
          <w:szCs w:val="28"/>
        </w:rPr>
        <w:t>», т.к. взаимообогащение современными знаниями расширяет диапазон и перспективные возможности подготовки специалистов высшего образования первой ступени.</w:t>
      </w:r>
      <w:r w:rsidR="00337E44" w:rsidRPr="00C16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7E44" w:rsidRDefault="00337E44" w:rsidP="00337E4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D224D">
        <w:rPr>
          <w:rFonts w:ascii="Times New Roman" w:hAnsi="Times New Roman"/>
          <w:b/>
          <w:sz w:val="28"/>
          <w:szCs w:val="28"/>
        </w:rPr>
        <w:t>Требования к освоению учебной дисциплины в соответствии с образовательным стандартом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37E44" w:rsidRPr="00580F99" w:rsidRDefault="00337E44" w:rsidP="00337E4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80F99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</w:t>
      </w:r>
      <w:r w:rsidRPr="00580F99"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Pr="00580F99">
        <w:rPr>
          <w:rFonts w:ascii="Times New Roman" w:hAnsi="Times New Roman" w:cs="Times New Roman"/>
          <w:b/>
          <w:sz w:val="28"/>
          <w:szCs w:val="28"/>
        </w:rPr>
        <w:t>дисциплины студент должен:</w:t>
      </w:r>
    </w:p>
    <w:p w:rsidR="00337E44" w:rsidRPr="00580F99" w:rsidRDefault="00337E44" w:rsidP="00337E44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80F99">
        <w:rPr>
          <w:rFonts w:ascii="Times New Roman" w:hAnsi="Times New Roman" w:cs="Times New Roman"/>
          <w:b/>
          <w:i/>
          <w:sz w:val="28"/>
          <w:szCs w:val="28"/>
          <w:lang w:val="be-BY"/>
        </w:rPr>
        <w:t>знать:</w:t>
      </w:r>
    </w:p>
    <w:p w:rsidR="00337E44" w:rsidRPr="00580F99" w:rsidRDefault="00337E44" w:rsidP="00337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F99">
        <w:rPr>
          <w:rFonts w:ascii="Times New Roman" w:hAnsi="Times New Roman" w:cs="Times New Roman"/>
          <w:sz w:val="28"/>
          <w:szCs w:val="28"/>
        </w:rPr>
        <w:t>– технологические этапы производства телевизионной продукции (подготовительном, съемочном, монтажно-тонировочном периодах);</w:t>
      </w:r>
    </w:p>
    <w:p w:rsidR="00337E44" w:rsidRPr="00580F99" w:rsidRDefault="00337E44" w:rsidP="00337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F99">
        <w:rPr>
          <w:rFonts w:ascii="Times New Roman" w:hAnsi="Times New Roman" w:cs="Times New Roman"/>
          <w:sz w:val="28"/>
          <w:szCs w:val="28"/>
        </w:rPr>
        <w:t>– композиционную разработку сценарного плана с операторской раскадровкой;</w:t>
      </w:r>
    </w:p>
    <w:p w:rsidR="00337E44" w:rsidRPr="00580F99" w:rsidRDefault="00337E44" w:rsidP="00337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F99">
        <w:rPr>
          <w:rFonts w:ascii="Times New Roman" w:hAnsi="Times New Roman" w:cs="Times New Roman"/>
          <w:sz w:val="28"/>
          <w:szCs w:val="28"/>
        </w:rPr>
        <w:t>– технические характеристики съемочной аппаратуры, включая современные модели цифровых камер, ее функциях;</w:t>
      </w:r>
    </w:p>
    <w:p w:rsidR="00337E44" w:rsidRPr="00580F99" w:rsidRDefault="00337E44" w:rsidP="00337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F99">
        <w:rPr>
          <w:rFonts w:ascii="Times New Roman" w:hAnsi="Times New Roman" w:cs="Times New Roman"/>
          <w:sz w:val="28"/>
          <w:szCs w:val="28"/>
        </w:rPr>
        <w:t>– взаимосвязь изобразительно-выразительных средств операторского мастерства с компьютерным монтажом;</w:t>
      </w:r>
    </w:p>
    <w:p w:rsidR="00337E44" w:rsidRPr="00580F99" w:rsidRDefault="00337E44" w:rsidP="00337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F99">
        <w:rPr>
          <w:rFonts w:ascii="Times New Roman" w:hAnsi="Times New Roman" w:cs="Times New Roman"/>
          <w:sz w:val="28"/>
          <w:szCs w:val="28"/>
        </w:rPr>
        <w:t>– творческие и технические виды аудио и видеомонтажа, монтажных переходах, звуковых и экранных метафорах;</w:t>
      </w:r>
    </w:p>
    <w:p w:rsidR="00337E44" w:rsidRPr="00580F99" w:rsidRDefault="00337E44" w:rsidP="00337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F99">
        <w:rPr>
          <w:rFonts w:ascii="Times New Roman" w:hAnsi="Times New Roman" w:cs="Times New Roman"/>
          <w:sz w:val="28"/>
          <w:szCs w:val="28"/>
        </w:rPr>
        <w:lastRenderedPageBreak/>
        <w:t>– темпоритм монтажа при работе в разных жанрах аудиовизуальной продукции;</w:t>
      </w:r>
    </w:p>
    <w:p w:rsidR="00337E44" w:rsidRPr="00580F99" w:rsidRDefault="00337E44" w:rsidP="00337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F99">
        <w:rPr>
          <w:rFonts w:ascii="Times New Roman" w:hAnsi="Times New Roman" w:cs="Times New Roman"/>
          <w:sz w:val="28"/>
          <w:szCs w:val="28"/>
        </w:rPr>
        <w:t>– процесс создании временной перспективы (смещении во времени), переносе места действия;</w:t>
      </w:r>
    </w:p>
    <w:p w:rsidR="00337E44" w:rsidRPr="00580F99" w:rsidRDefault="00337E44" w:rsidP="00337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F99">
        <w:rPr>
          <w:rFonts w:ascii="Times New Roman" w:hAnsi="Times New Roman" w:cs="Times New Roman"/>
          <w:sz w:val="28"/>
          <w:szCs w:val="28"/>
        </w:rPr>
        <w:t>– внутрикадровый монтаж при репортажной съемке, монтажном «видении» события;</w:t>
      </w:r>
    </w:p>
    <w:p w:rsidR="00337E44" w:rsidRPr="00580F99" w:rsidRDefault="00337E44" w:rsidP="00337E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F99">
        <w:rPr>
          <w:rFonts w:ascii="Times New Roman" w:hAnsi="Times New Roman" w:cs="Times New Roman"/>
          <w:sz w:val="28"/>
          <w:szCs w:val="28"/>
        </w:rPr>
        <w:t>– современные монтажные программы нелинейного (компьютерного) монтажа, технические особенности монтажа аудиовизуальной продукции;</w:t>
      </w:r>
    </w:p>
    <w:p w:rsidR="00337E44" w:rsidRPr="00580F99" w:rsidRDefault="00337E44" w:rsidP="00337E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F99">
        <w:rPr>
          <w:rFonts w:ascii="Times New Roman" w:hAnsi="Times New Roman" w:cs="Times New Roman"/>
          <w:sz w:val="28"/>
          <w:szCs w:val="28"/>
        </w:rPr>
        <w:t xml:space="preserve">– специальные эффекты, шаблонах и др. возможностях программного обеспечения при создании проекта; </w:t>
      </w:r>
    </w:p>
    <w:p w:rsidR="00337E44" w:rsidRPr="00580F99" w:rsidRDefault="00337E44" w:rsidP="00337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F99">
        <w:rPr>
          <w:rFonts w:ascii="Times New Roman" w:hAnsi="Times New Roman" w:cs="Times New Roman"/>
          <w:sz w:val="28"/>
          <w:szCs w:val="28"/>
        </w:rPr>
        <w:t>– озвучивание, графические (титры) способы оформлении аудиовизуальной продукции.</w:t>
      </w:r>
    </w:p>
    <w:p w:rsidR="00337E44" w:rsidRPr="00580F99" w:rsidRDefault="00337E44" w:rsidP="00337E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0F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337E44" w:rsidRPr="00580F99" w:rsidRDefault="00337E44" w:rsidP="00337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F99">
        <w:rPr>
          <w:rFonts w:ascii="Times New Roman" w:hAnsi="Times New Roman" w:cs="Times New Roman"/>
          <w:sz w:val="28"/>
          <w:szCs w:val="28"/>
        </w:rPr>
        <w:t>– использовать приобретенные знания и навыки при производстве аудиовизуальной продукции различных жанров;</w:t>
      </w:r>
    </w:p>
    <w:p w:rsidR="00337E44" w:rsidRPr="00580F99" w:rsidRDefault="00337E44" w:rsidP="00337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F99">
        <w:rPr>
          <w:rFonts w:ascii="Times New Roman" w:hAnsi="Times New Roman" w:cs="Times New Roman"/>
          <w:sz w:val="28"/>
          <w:szCs w:val="28"/>
        </w:rPr>
        <w:t>– совершенствовать свои знания и умения, повышать профессиональную квалификацию, соблюдать профессиональную этику;</w:t>
      </w:r>
    </w:p>
    <w:p w:rsidR="00337E44" w:rsidRPr="00580F99" w:rsidRDefault="00337E44" w:rsidP="00337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F99">
        <w:rPr>
          <w:rFonts w:ascii="Times New Roman" w:hAnsi="Times New Roman" w:cs="Times New Roman"/>
          <w:sz w:val="28"/>
          <w:szCs w:val="28"/>
        </w:rPr>
        <w:t>– использовать приобретенные знания и навыки при производстве, аудиовизуальной продукции разных форм и жанров;</w:t>
      </w:r>
    </w:p>
    <w:p w:rsidR="00337E44" w:rsidRPr="00580F99" w:rsidRDefault="00337E44" w:rsidP="00337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F99">
        <w:rPr>
          <w:rFonts w:ascii="Times New Roman" w:hAnsi="Times New Roman" w:cs="Times New Roman"/>
          <w:sz w:val="28"/>
          <w:szCs w:val="28"/>
        </w:rPr>
        <w:t>– совершенствовать свои знания и умения, постоянно повышать профессиональную квалификацию, соблюдать журналистскую этику.</w:t>
      </w:r>
    </w:p>
    <w:p w:rsidR="00337E44" w:rsidRPr="00580F99" w:rsidRDefault="00337E44" w:rsidP="00337E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0F99">
        <w:rPr>
          <w:rFonts w:ascii="Times New Roman" w:hAnsi="Times New Roman" w:cs="Times New Roman"/>
          <w:b/>
          <w:i/>
          <w:sz w:val="28"/>
          <w:szCs w:val="28"/>
        </w:rPr>
        <w:t>владеть:</w:t>
      </w:r>
    </w:p>
    <w:p w:rsidR="00337E44" w:rsidRPr="00580F99" w:rsidRDefault="00337E44" w:rsidP="00337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F99">
        <w:rPr>
          <w:rFonts w:ascii="Times New Roman" w:hAnsi="Times New Roman" w:cs="Times New Roman"/>
          <w:sz w:val="28"/>
          <w:szCs w:val="28"/>
        </w:rPr>
        <w:t>– навыками работы со съемочной и звукозаписывающей аппаратурой;</w:t>
      </w:r>
    </w:p>
    <w:p w:rsidR="00337E44" w:rsidRPr="00580F99" w:rsidRDefault="00337E44" w:rsidP="00337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F99">
        <w:rPr>
          <w:rFonts w:ascii="Times New Roman" w:hAnsi="Times New Roman" w:cs="Times New Roman"/>
          <w:sz w:val="28"/>
          <w:szCs w:val="28"/>
        </w:rPr>
        <w:t>– навыками разработки сценарной заявки, сценарного</w:t>
      </w:r>
      <w:r w:rsidRPr="00580F9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80F99">
        <w:rPr>
          <w:rFonts w:ascii="Times New Roman" w:hAnsi="Times New Roman" w:cs="Times New Roman"/>
          <w:sz w:val="28"/>
          <w:szCs w:val="28"/>
        </w:rPr>
        <w:t>плана с операторской раскадровкой;</w:t>
      </w:r>
    </w:p>
    <w:p w:rsidR="00337E44" w:rsidRPr="00580F99" w:rsidRDefault="00337E44" w:rsidP="00337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F99">
        <w:rPr>
          <w:rFonts w:ascii="Times New Roman" w:hAnsi="Times New Roman" w:cs="Times New Roman"/>
          <w:sz w:val="28"/>
          <w:szCs w:val="28"/>
        </w:rPr>
        <w:t>– навыками работы с творческими и техническими видами монтажа;</w:t>
      </w:r>
    </w:p>
    <w:p w:rsidR="00337E44" w:rsidRPr="00580F99" w:rsidRDefault="00337E44" w:rsidP="00337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F99">
        <w:rPr>
          <w:rFonts w:ascii="Times New Roman" w:hAnsi="Times New Roman" w:cs="Times New Roman"/>
          <w:sz w:val="28"/>
          <w:szCs w:val="28"/>
        </w:rPr>
        <w:t>– навыками озвучивания шумового и графического оформления аудиовизуальной продукции;</w:t>
      </w:r>
    </w:p>
    <w:p w:rsidR="00360C95" w:rsidRPr="00A7165F" w:rsidRDefault="00337E44" w:rsidP="00337E44">
      <w:pPr>
        <w:pStyle w:val="a3"/>
        <w:spacing w:line="240" w:lineRule="auto"/>
        <w:ind w:firstLine="709"/>
        <w:jc w:val="both"/>
        <w:rPr>
          <w:spacing w:val="-2"/>
          <w:sz w:val="28"/>
          <w:szCs w:val="28"/>
        </w:rPr>
      </w:pPr>
      <w:r w:rsidRPr="00580F99">
        <w:rPr>
          <w:sz w:val="28"/>
          <w:szCs w:val="28"/>
        </w:rPr>
        <w:t>– навыками создания специальных эффектов при создании проекта.</w:t>
      </w:r>
    </w:p>
    <w:p w:rsidR="00381EC8" w:rsidRDefault="00381EC8" w:rsidP="00E20F7E">
      <w:pPr>
        <w:pStyle w:val="a3"/>
        <w:tabs>
          <w:tab w:val="left" w:pos="567"/>
          <w:tab w:val="left" w:pos="709"/>
          <w:tab w:val="left" w:pos="851"/>
        </w:tabs>
        <w:spacing w:line="240" w:lineRule="auto"/>
        <w:ind w:left="709"/>
        <w:jc w:val="both"/>
        <w:rPr>
          <w:sz w:val="28"/>
          <w:szCs w:val="28"/>
        </w:rPr>
      </w:pPr>
      <w:r w:rsidRPr="00E20F7E">
        <w:rPr>
          <w:b/>
          <w:sz w:val="28"/>
          <w:szCs w:val="28"/>
        </w:rPr>
        <w:t>Коды формируемых компетенций</w:t>
      </w:r>
      <w:r w:rsidR="005F1F29">
        <w:rPr>
          <w:sz w:val="28"/>
          <w:szCs w:val="28"/>
        </w:rPr>
        <w:t xml:space="preserve">: </w:t>
      </w:r>
      <w:r w:rsidR="00337E44" w:rsidRPr="007B7888">
        <w:rPr>
          <w:sz w:val="28"/>
          <w:szCs w:val="28"/>
        </w:rPr>
        <w:t xml:space="preserve">АК – 1, </w:t>
      </w:r>
      <w:r w:rsidR="00337E44">
        <w:rPr>
          <w:sz w:val="28"/>
          <w:szCs w:val="28"/>
        </w:rPr>
        <w:t>5</w:t>
      </w:r>
      <w:r w:rsidR="00337E44" w:rsidRPr="007B7888">
        <w:rPr>
          <w:sz w:val="28"/>
          <w:szCs w:val="28"/>
        </w:rPr>
        <w:t xml:space="preserve">, </w:t>
      </w:r>
      <w:r w:rsidR="00337E44">
        <w:rPr>
          <w:sz w:val="28"/>
          <w:szCs w:val="28"/>
        </w:rPr>
        <w:t xml:space="preserve">СЛК – 5, </w:t>
      </w:r>
      <w:r w:rsidR="00337E44" w:rsidRPr="007B7888">
        <w:rPr>
          <w:sz w:val="28"/>
          <w:szCs w:val="28"/>
        </w:rPr>
        <w:t>ПК – 4.</w:t>
      </w:r>
    </w:p>
    <w:p w:rsidR="00337E44" w:rsidRPr="007B7888" w:rsidRDefault="00337E44" w:rsidP="00ED6BE8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7888">
        <w:rPr>
          <w:rFonts w:ascii="Times New Roman" w:hAnsi="Times New Roman" w:cs="Times New Roman"/>
          <w:b/>
          <w:bCs/>
          <w:sz w:val="28"/>
          <w:szCs w:val="28"/>
        </w:rPr>
        <w:t>Требования к академическим компетенциям специалиста</w:t>
      </w:r>
    </w:p>
    <w:p w:rsidR="00337E44" w:rsidRDefault="00337E44" w:rsidP="00ED6BE8">
      <w:pPr>
        <w:pStyle w:val="31"/>
        <w:pBdr>
          <w:bottom w:val="single" w:sz="2" w:space="0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888">
        <w:rPr>
          <w:rFonts w:ascii="Times New Roman" w:hAnsi="Times New Roman" w:cs="Times New Roman"/>
          <w:bCs/>
          <w:sz w:val="28"/>
          <w:szCs w:val="28"/>
        </w:rPr>
        <w:t>Специалист должен:</w:t>
      </w:r>
    </w:p>
    <w:p w:rsidR="00337E44" w:rsidRDefault="00730AEB" w:rsidP="00337E44">
      <w:pPr>
        <w:pStyle w:val="31"/>
        <w:pBdr>
          <w:bottom w:val="single" w:sz="2" w:space="0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 1</w:t>
      </w:r>
      <w:r w:rsidR="00337E44">
        <w:rPr>
          <w:rFonts w:ascii="Times New Roman" w:hAnsi="Times New Roman" w:cs="Times New Roman"/>
          <w:sz w:val="28"/>
          <w:szCs w:val="28"/>
        </w:rPr>
        <w:t xml:space="preserve">– </w:t>
      </w:r>
      <w:r w:rsidR="00337E44" w:rsidRPr="009F07DB">
        <w:rPr>
          <w:rFonts w:ascii="Times New Roman" w:hAnsi="Times New Roman" w:cs="Times New Roman"/>
          <w:sz w:val="28"/>
          <w:szCs w:val="28"/>
        </w:rPr>
        <w:t>уметь применять базовые научно-теоретические знания для решения тео</w:t>
      </w:r>
      <w:r w:rsidR="00337E44">
        <w:rPr>
          <w:rFonts w:ascii="Times New Roman" w:hAnsi="Times New Roman" w:cs="Times New Roman"/>
          <w:sz w:val="28"/>
          <w:szCs w:val="28"/>
        </w:rPr>
        <w:t>ретических и практических задач;</w:t>
      </w:r>
    </w:p>
    <w:p w:rsidR="00337E44" w:rsidRDefault="00730AEB" w:rsidP="00337E44">
      <w:pPr>
        <w:pStyle w:val="31"/>
        <w:pBdr>
          <w:bottom w:val="single" w:sz="2" w:space="0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 5</w:t>
      </w:r>
      <w:r w:rsidR="00337E44">
        <w:rPr>
          <w:rFonts w:ascii="Times New Roman" w:hAnsi="Times New Roman" w:cs="Times New Roman"/>
          <w:sz w:val="28"/>
          <w:szCs w:val="28"/>
        </w:rPr>
        <w:t xml:space="preserve">– </w:t>
      </w:r>
      <w:r w:rsidR="00337E44" w:rsidRPr="009F07DB">
        <w:rPr>
          <w:rFonts w:ascii="Times New Roman" w:hAnsi="Times New Roman" w:cs="Times New Roman"/>
          <w:sz w:val="28"/>
          <w:szCs w:val="28"/>
        </w:rPr>
        <w:t>быть способным порождать новые идеи (обладать креативностью).</w:t>
      </w:r>
    </w:p>
    <w:p w:rsidR="00337E44" w:rsidRPr="009F07DB" w:rsidRDefault="00337E44" w:rsidP="00337E44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07DB">
        <w:rPr>
          <w:rFonts w:ascii="Times New Roman" w:hAnsi="Times New Roman" w:cs="Times New Roman"/>
          <w:b/>
          <w:bCs/>
          <w:sz w:val="28"/>
          <w:szCs w:val="28"/>
        </w:rPr>
        <w:t>Требования к социально-личностным компетенциям специалиста</w:t>
      </w:r>
    </w:p>
    <w:p w:rsidR="00337E44" w:rsidRPr="009F07DB" w:rsidRDefault="00337E44" w:rsidP="00337E44">
      <w:pPr>
        <w:pStyle w:val="31"/>
        <w:pBdr>
          <w:bottom w:val="single" w:sz="2" w:space="0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DB">
        <w:rPr>
          <w:rFonts w:ascii="Times New Roman" w:hAnsi="Times New Roman" w:cs="Times New Roman"/>
          <w:bCs/>
          <w:sz w:val="28"/>
          <w:szCs w:val="28"/>
        </w:rPr>
        <w:t>Специалист должен:</w:t>
      </w:r>
    </w:p>
    <w:p w:rsidR="00337E44" w:rsidRDefault="00730AEB" w:rsidP="00337E44">
      <w:pPr>
        <w:pStyle w:val="31"/>
        <w:pBdr>
          <w:bottom w:val="single" w:sz="2" w:space="0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СЛК 5</w:t>
      </w:r>
      <w:r w:rsidR="00337E44" w:rsidRPr="009F07D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37E44">
        <w:rPr>
          <w:rFonts w:ascii="Times New Roman" w:hAnsi="Times New Roman" w:cs="Times New Roman"/>
          <w:bCs/>
          <w:sz w:val="28"/>
          <w:szCs w:val="28"/>
        </w:rPr>
        <w:t>б</w:t>
      </w:r>
      <w:r w:rsidR="00337E44" w:rsidRPr="009F07DB">
        <w:rPr>
          <w:rFonts w:ascii="Times New Roman" w:hAnsi="Times New Roman" w:cs="Times New Roman"/>
          <w:sz w:val="28"/>
          <w:szCs w:val="28"/>
        </w:rPr>
        <w:t>ыть способным к критике и самокритике.</w:t>
      </w:r>
    </w:p>
    <w:p w:rsidR="00337E44" w:rsidRPr="009F07DB" w:rsidRDefault="00337E44" w:rsidP="00337E44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07DB">
        <w:rPr>
          <w:rFonts w:ascii="Times New Roman" w:hAnsi="Times New Roman" w:cs="Times New Roman"/>
          <w:b/>
          <w:bCs/>
          <w:sz w:val="28"/>
          <w:szCs w:val="28"/>
        </w:rPr>
        <w:t>Требования к профессиональным компетенциям специалиста</w:t>
      </w:r>
    </w:p>
    <w:p w:rsidR="00337E44" w:rsidRDefault="00337E44" w:rsidP="00337E44">
      <w:pPr>
        <w:pStyle w:val="31"/>
        <w:pBdr>
          <w:bottom w:val="single" w:sz="2" w:space="0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DB">
        <w:rPr>
          <w:rFonts w:ascii="Times New Roman" w:hAnsi="Times New Roman" w:cs="Times New Roman"/>
          <w:bCs/>
          <w:sz w:val="28"/>
          <w:szCs w:val="28"/>
        </w:rPr>
        <w:t>Специалист должен быть способен:</w:t>
      </w:r>
    </w:p>
    <w:p w:rsidR="00337E44" w:rsidRPr="009F07DB" w:rsidRDefault="00337E44" w:rsidP="00337E44">
      <w:pPr>
        <w:tabs>
          <w:tab w:val="left" w:pos="540"/>
          <w:tab w:val="left" w:pos="1080"/>
        </w:tabs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9F07DB">
        <w:rPr>
          <w:rFonts w:ascii="Times New Roman" w:hAnsi="Times New Roman" w:cs="Times New Roman"/>
          <w:b/>
          <w:sz w:val="28"/>
          <w:szCs w:val="28"/>
        </w:rPr>
        <w:t>Технологическая деятельность</w:t>
      </w:r>
    </w:p>
    <w:p w:rsidR="00337E44" w:rsidRDefault="00730AEB" w:rsidP="007008F2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4</w:t>
      </w:r>
      <w:r w:rsidR="00337E44">
        <w:rPr>
          <w:sz w:val="28"/>
          <w:szCs w:val="28"/>
        </w:rPr>
        <w:t>– в</w:t>
      </w:r>
      <w:r w:rsidR="00337E44" w:rsidRPr="009F07DB">
        <w:rPr>
          <w:sz w:val="28"/>
          <w:szCs w:val="28"/>
        </w:rPr>
        <w:t>ладеть навыками технологии создания теле- и радиопередач, в том числе: техникой аудиовизуальных СМИ, теле- и радиопроизводством, техникой теле- и радиоречи.</w:t>
      </w:r>
      <w:r w:rsidR="00337E44">
        <w:rPr>
          <w:sz w:val="28"/>
          <w:szCs w:val="28"/>
        </w:rPr>
        <w:br w:type="page"/>
      </w:r>
    </w:p>
    <w:p w:rsidR="00A3620D" w:rsidRDefault="00A3620D" w:rsidP="00A3620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lastRenderedPageBreak/>
        <w:t>Информация об учебной дисциплине: распределение аудиторного времени по видам занятий, курсам и семестрам,</w:t>
      </w:r>
      <w:r w:rsidRPr="00042A48"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262626"/>
          <w:sz w:val="28"/>
          <w:szCs w:val="28"/>
        </w:rPr>
        <w:t>общее количество часов, формы текущей аттестации</w:t>
      </w:r>
    </w:p>
    <w:p w:rsidR="00F74393" w:rsidRPr="00042A48" w:rsidRDefault="00F74393" w:rsidP="00A3620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tbl>
      <w:tblPr>
        <w:tblpPr w:leftFromText="180" w:rightFromText="180" w:vertAnchor="text" w:horzAnchor="margin" w:tblpX="108" w:tblpY="145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1"/>
        <w:gridCol w:w="1911"/>
      </w:tblGrid>
      <w:tr w:rsidR="005F1F29" w:rsidRPr="00490905" w:rsidTr="00942519">
        <w:trPr>
          <w:trHeight w:val="838"/>
        </w:trPr>
        <w:tc>
          <w:tcPr>
            <w:tcW w:w="5001" w:type="dxa"/>
            <w:vAlign w:val="center"/>
          </w:tcPr>
          <w:p w:rsidR="005F1F29" w:rsidRPr="00E26F30" w:rsidRDefault="005F1F29" w:rsidP="006F5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6F30">
              <w:rPr>
                <w:rFonts w:ascii="Times New Roman" w:hAnsi="Times New Roman"/>
                <w:b/>
                <w:bCs/>
                <w:sz w:val="28"/>
                <w:szCs w:val="28"/>
              </w:rPr>
              <w:t>Форма получения высшего образования</w:t>
            </w:r>
          </w:p>
        </w:tc>
        <w:tc>
          <w:tcPr>
            <w:tcW w:w="1911" w:type="dxa"/>
            <w:vAlign w:val="center"/>
          </w:tcPr>
          <w:p w:rsidR="005F1F29" w:rsidRPr="006F5BD4" w:rsidRDefault="005F1F29" w:rsidP="0034510D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6F5BD4">
              <w:rPr>
                <w:rFonts w:ascii="Times New Roman" w:hAnsi="Times New Roman"/>
                <w:b/>
                <w:bCs/>
                <w:sz w:val="28"/>
                <w:szCs w:val="28"/>
              </w:rPr>
              <w:t>Очная</w:t>
            </w:r>
          </w:p>
        </w:tc>
      </w:tr>
      <w:tr w:rsidR="00942519" w:rsidRPr="00490905" w:rsidTr="00942519">
        <w:trPr>
          <w:trHeight w:val="321"/>
        </w:trPr>
        <w:tc>
          <w:tcPr>
            <w:tcW w:w="5001" w:type="dxa"/>
          </w:tcPr>
          <w:p w:rsidR="00942519" w:rsidRPr="00490905" w:rsidRDefault="00942519" w:rsidP="00292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05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1911" w:type="dxa"/>
          </w:tcPr>
          <w:p w:rsidR="00942519" w:rsidRPr="006F5BD4" w:rsidRDefault="00942519" w:rsidP="00942519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4</w:t>
            </w:r>
          </w:p>
        </w:tc>
      </w:tr>
      <w:tr w:rsidR="00942519" w:rsidRPr="00490905" w:rsidTr="00942519">
        <w:trPr>
          <w:trHeight w:val="321"/>
        </w:trPr>
        <w:tc>
          <w:tcPr>
            <w:tcW w:w="5001" w:type="dxa"/>
            <w:hideMark/>
          </w:tcPr>
          <w:p w:rsidR="00942519" w:rsidRPr="00490905" w:rsidRDefault="00942519" w:rsidP="00292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05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1911" w:type="dxa"/>
          </w:tcPr>
          <w:p w:rsidR="00942519" w:rsidRPr="006F5BD4" w:rsidRDefault="00942519" w:rsidP="00942519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7</w:t>
            </w:r>
          </w:p>
        </w:tc>
      </w:tr>
      <w:tr w:rsidR="00942519" w:rsidRPr="00490905" w:rsidTr="00C86920">
        <w:trPr>
          <w:trHeight w:val="337"/>
        </w:trPr>
        <w:tc>
          <w:tcPr>
            <w:tcW w:w="5001" w:type="dxa"/>
            <w:hideMark/>
          </w:tcPr>
          <w:p w:rsidR="00942519" w:rsidRPr="00490905" w:rsidRDefault="00942519" w:rsidP="00292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05">
              <w:rPr>
                <w:rFonts w:ascii="Times New Roman" w:hAnsi="Times New Roman"/>
                <w:sz w:val="28"/>
                <w:szCs w:val="28"/>
              </w:rPr>
              <w:t xml:space="preserve">Лекции  </w:t>
            </w:r>
          </w:p>
        </w:tc>
        <w:tc>
          <w:tcPr>
            <w:tcW w:w="1911" w:type="dxa"/>
          </w:tcPr>
          <w:p w:rsidR="00942519" w:rsidRPr="006F5BD4" w:rsidRDefault="00942519" w:rsidP="002921D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12</w:t>
            </w:r>
          </w:p>
        </w:tc>
      </w:tr>
      <w:tr w:rsidR="00942519" w:rsidRPr="00490905" w:rsidTr="00DE3910">
        <w:trPr>
          <w:trHeight w:val="321"/>
        </w:trPr>
        <w:tc>
          <w:tcPr>
            <w:tcW w:w="5001" w:type="dxa"/>
            <w:hideMark/>
          </w:tcPr>
          <w:p w:rsidR="00942519" w:rsidRPr="00490905" w:rsidRDefault="00942519" w:rsidP="00292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11" w:type="dxa"/>
          </w:tcPr>
          <w:p w:rsidR="00942519" w:rsidRPr="006F5BD4" w:rsidRDefault="00942519" w:rsidP="002921D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18</w:t>
            </w:r>
          </w:p>
        </w:tc>
      </w:tr>
      <w:tr w:rsidR="00942519" w:rsidRPr="00490905" w:rsidTr="008E17CB">
        <w:trPr>
          <w:trHeight w:val="321"/>
        </w:trPr>
        <w:tc>
          <w:tcPr>
            <w:tcW w:w="5001" w:type="dxa"/>
            <w:hideMark/>
          </w:tcPr>
          <w:p w:rsidR="00942519" w:rsidRPr="00490905" w:rsidRDefault="00942519" w:rsidP="00292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05">
              <w:rPr>
                <w:rFonts w:ascii="Times New Roman" w:hAnsi="Times New Roman"/>
                <w:sz w:val="28"/>
                <w:szCs w:val="28"/>
              </w:rPr>
              <w:t>УСР</w:t>
            </w:r>
          </w:p>
        </w:tc>
        <w:tc>
          <w:tcPr>
            <w:tcW w:w="1911" w:type="dxa"/>
          </w:tcPr>
          <w:p w:rsidR="00942519" w:rsidRPr="006F5BD4" w:rsidRDefault="00942519" w:rsidP="002921D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4</w:t>
            </w:r>
          </w:p>
        </w:tc>
      </w:tr>
      <w:tr w:rsidR="00942519" w:rsidRPr="00490905" w:rsidTr="009C238B">
        <w:trPr>
          <w:trHeight w:val="301"/>
        </w:trPr>
        <w:tc>
          <w:tcPr>
            <w:tcW w:w="5001" w:type="dxa"/>
            <w:hideMark/>
          </w:tcPr>
          <w:p w:rsidR="00942519" w:rsidRPr="00490905" w:rsidRDefault="00942519" w:rsidP="00292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05">
              <w:rPr>
                <w:rFonts w:ascii="Times New Roman" w:hAnsi="Times New Roman"/>
                <w:sz w:val="28"/>
                <w:szCs w:val="28"/>
              </w:rPr>
              <w:t>Всего аудиторных часов по дисциплине</w:t>
            </w:r>
          </w:p>
        </w:tc>
        <w:tc>
          <w:tcPr>
            <w:tcW w:w="1911" w:type="dxa"/>
          </w:tcPr>
          <w:p w:rsidR="00942519" w:rsidRPr="006F5BD4" w:rsidRDefault="00942519" w:rsidP="002921D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34</w:t>
            </w:r>
          </w:p>
        </w:tc>
      </w:tr>
      <w:tr w:rsidR="00942519" w:rsidRPr="00490905" w:rsidTr="00DF37BA">
        <w:trPr>
          <w:trHeight w:val="311"/>
        </w:trPr>
        <w:tc>
          <w:tcPr>
            <w:tcW w:w="5001" w:type="dxa"/>
            <w:hideMark/>
          </w:tcPr>
          <w:p w:rsidR="00942519" w:rsidRPr="00490905" w:rsidRDefault="00942519" w:rsidP="00292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05">
              <w:rPr>
                <w:rFonts w:ascii="Times New Roman" w:hAnsi="Times New Roman"/>
                <w:sz w:val="28"/>
                <w:szCs w:val="28"/>
              </w:rPr>
              <w:t>Всего часов по дисциплине</w:t>
            </w:r>
          </w:p>
        </w:tc>
        <w:tc>
          <w:tcPr>
            <w:tcW w:w="1911" w:type="dxa"/>
          </w:tcPr>
          <w:p w:rsidR="00942519" w:rsidRPr="006F5BD4" w:rsidRDefault="00942519" w:rsidP="002921D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70</w:t>
            </w:r>
          </w:p>
        </w:tc>
      </w:tr>
      <w:tr w:rsidR="00942519" w:rsidRPr="00490905" w:rsidTr="00681758">
        <w:trPr>
          <w:trHeight w:val="337"/>
        </w:trPr>
        <w:tc>
          <w:tcPr>
            <w:tcW w:w="5001" w:type="dxa"/>
          </w:tcPr>
          <w:p w:rsidR="00942519" w:rsidRPr="00490905" w:rsidRDefault="00942519" w:rsidP="002921D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0905">
              <w:rPr>
                <w:rFonts w:ascii="Times New Roman" w:hAnsi="Times New Roman"/>
                <w:bCs/>
                <w:sz w:val="28"/>
                <w:szCs w:val="28"/>
              </w:rPr>
              <w:t>Форм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 текущей аттестации</w:t>
            </w:r>
          </w:p>
        </w:tc>
        <w:tc>
          <w:tcPr>
            <w:tcW w:w="1911" w:type="dxa"/>
          </w:tcPr>
          <w:p w:rsidR="00942519" w:rsidRPr="006F5BD4" w:rsidRDefault="00942519" w:rsidP="002921D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зачет</w:t>
            </w:r>
          </w:p>
        </w:tc>
      </w:tr>
    </w:tbl>
    <w:p w:rsidR="008E60CE" w:rsidRDefault="008E60CE" w:rsidP="00A3620D">
      <w:pPr>
        <w:spacing w:after="0" w:line="240" w:lineRule="auto"/>
        <w:ind w:firstLine="709"/>
        <w:rPr>
          <w:rFonts w:ascii="Times New Roman" w:hAnsi="Times New Roman"/>
          <w:spacing w:val="-8"/>
          <w:sz w:val="28"/>
          <w:szCs w:val="28"/>
        </w:rPr>
      </w:pPr>
    </w:p>
    <w:p w:rsidR="005F1F29" w:rsidRDefault="005F1F29" w:rsidP="00A3620D">
      <w:pPr>
        <w:spacing w:after="0" w:line="240" w:lineRule="auto"/>
        <w:ind w:firstLine="709"/>
        <w:rPr>
          <w:rFonts w:ascii="Times New Roman" w:hAnsi="Times New Roman"/>
          <w:spacing w:val="-8"/>
          <w:sz w:val="28"/>
          <w:szCs w:val="28"/>
        </w:rPr>
      </w:pPr>
    </w:p>
    <w:p w:rsidR="005F1F29" w:rsidRDefault="005F1F29" w:rsidP="00A3620D">
      <w:pPr>
        <w:spacing w:after="0" w:line="240" w:lineRule="auto"/>
        <w:ind w:firstLine="709"/>
        <w:rPr>
          <w:rFonts w:ascii="Times New Roman" w:hAnsi="Times New Roman"/>
          <w:spacing w:val="-8"/>
          <w:sz w:val="28"/>
          <w:szCs w:val="28"/>
        </w:rPr>
      </w:pPr>
    </w:p>
    <w:p w:rsidR="005F1F29" w:rsidRDefault="005F1F29" w:rsidP="00A3620D">
      <w:pPr>
        <w:spacing w:after="0" w:line="240" w:lineRule="auto"/>
        <w:ind w:firstLine="709"/>
        <w:rPr>
          <w:rFonts w:ascii="Times New Roman" w:hAnsi="Times New Roman"/>
          <w:spacing w:val="-8"/>
          <w:sz w:val="28"/>
          <w:szCs w:val="28"/>
        </w:rPr>
      </w:pPr>
    </w:p>
    <w:p w:rsidR="005F1F29" w:rsidRDefault="005F1F29" w:rsidP="00A3620D">
      <w:pPr>
        <w:spacing w:after="0" w:line="240" w:lineRule="auto"/>
        <w:ind w:firstLine="709"/>
        <w:rPr>
          <w:rFonts w:ascii="Times New Roman" w:hAnsi="Times New Roman"/>
          <w:spacing w:val="-8"/>
          <w:sz w:val="28"/>
          <w:szCs w:val="28"/>
        </w:rPr>
      </w:pPr>
    </w:p>
    <w:p w:rsidR="005F1F29" w:rsidRDefault="005F1F29" w:rsidP="00A3620D">
      <w:pPr>
        <w:spacing w:after="0" w:line="240" w:lineRule="auto"/>
        <w:ind w:firstLine="709"/>
        <w:rPr>
          <w:rFonts w:ascii="Times New Roman" w:hAnsi="Times New Roman"/>
          <w:spacing w:val="-8"/>
          <w:sz w:val="28"/>
          <w:szCs w:val="28"/>
        </w:rPr>
      </w:pPr>
    </w:p>
    <w:p w:rsidR="005F1F29" w:rsidRDefault="005F1F29" w:rsidP="00A3620D">
      <w:pPr>
        <w:spacing w:after="0" w:line="240" w:lineRule="auto"/>
        <w:ind w:firstLine="709"/>
        <w:rPr>
          <w:rFonts w:ascii="Times New Roman" w:hAnsi="Times New Roman"/>
          <w:spacing w:val="-8"/>
          <w:sz w:val="28"/>
          <w:szCs w:val="28"/>
        </w:rPr>
      </w:pPr>
    </w:p>
    <w:p w:rsidR="005F1F29" w:rsidRDefault="005F1F29" w:rsidP="00A3620D">
      <w:pPr>
        <w:spacing w:after="0" w:line="240" w:lineRule="auto"/>
        <w:ind w:firstLine="709"/>
        <w:rPr>
          <w:rFonts w:ascii="Times New Roman" w:hAnsi="Times New Roman"/>
          <w:spacing w:val="-8"/>
          <w:sz w:val="28"/>
          <w:szCs w:val="28"/>
        </w:rPr>
      </w:pPr>
    </w:p>
    <w:p w:rsidR="005F1F29" w:rsidRDefault="005F1F29" w:rsidP="00A3620D">
      <w:pPr>
        <w:spacing w:after="0" w:line="240" w:lineRule="auto"/>
        <w:ind w:firstLine="709"/>
        <w:rPr>
          <w:rFonts w:ascii="Times New Roman" w:hAnsi="Times New Roman"/>
          <w:spacing w:val="-8"/>
          <w:sz w:val="28"/>
          <w:szCs w:val="28"/>
        </w:rPr>
      </w:pPr>
    </w:p>
    <w:p w:rsidR="005F1F29" w:rsidRDefault="005F1F29" w:rsidP="00A3620D">
      <w:pPr>
        <w:spacing w:after="0" w:line="240" w:lineRule="auto"/>
        <w:ind w:firstLine="709"/>
        <w:rPr>
          <w:rFonts w:ascii="Times New Roman" w:hAnsi="Times New Roman"/>
          <w:spacing w:val="-8"/>
          <w:sz w:val="28"/>
          <w:szCs w:val="28"/>
        </w:rPr>
      </w:pPr>
    </w:p>
    <w:p w:rsidR="005F1F29" w:rsidRDefault="005F1F29" w:rsidP="00A3620D">
      <w:pPr>
        <w:spacing w:after="0" w:line="240" w:lineRule="auto"/>
        <w:ind w:firstLine="709"/>
        <w:rPr>
          <w:rFonts w:ascii="Times New Roman" w:hAnsi="Times New Roman"/>
          <w:spacing w:val="-8"/>
          <w:sz w:val="28"/>
          <w:szCs w:val="28"/>
        </w:rPr>
      </w:pPr>
    </w:p>
    <w:p w:rsidR="005F1F29" w:rsidRDefault="005F1F29" w:rsidP="00A3620D">
      <w:pPr>
        <w:spacing w:after="0" w:line="240" w:lineRule="auto"/>
        <w:ind w:firstLine="709"/>
        <w:rPr>
          <w:rFonts w:ascii="Times New Roman" w:hAnsi="Times New Roman"/>
          <w:spacing w:val="-8"/>
          <w:sz w:val="28"/>
          <w:szCs w:val="28"/>
        </w:rPr>
      </w:pPr>
    </w:p>
    <w:p w:rsidR="00A3620D" w:rsidRDefault="00A3620D" w:rsidP="00A2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4393" w:rsidRDefault="00F74393" w:rsidP="0060718A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0"/>
      <w:r w:rsidRPr="00F74393">
        <w:rPr>
          <w:rFonts w:ascii="Times New Roman" w:hAnsi="Times New Roman"/>
          <w:b/>
          <w:sz w:val="32"/>
          <w:szCs w:val="32"/>
        </w:rPr>
        <w:lastRenderedPageBreak/>
        <w:t>СОДЕРЖАНИЕ УЧЕБНОГО МАТЕРИАЛА</w:t>
      </w:r>
    </w:p>
    <w:p w:rsidR="00173B4E" w:rsidRPr="00173B4E" w:rsidRDefault="00173B4E" w:rsidP="0060718A">
      <w:pPr>
        <w:keepNext/>
        <w:keepLines/>
        <w:spacing w:after="0" w:line="240" w:lineRule="auto"/>
        <w:jc w:val="center"/>
        <w:rPr>
          <w:rStyle w:val="10"/>
          <w:b w:val="0"/>
          <w:bCs w:val="0"/>
          <w:color w:val="000000"/>
          <w:sz w:val="14"/>
          <w:szCs w:val="14"/>
          <w:lang w:val="en-US"/>
        </w:rPr>
      </w:pPr>
    </w:p>
    <w:bookmarkEnd w:id="1"/>
    <w:p w:rsidR="00942519" w:rsidRPr="00391B24" w:rsidRDefault="00942519" w:rsidP="00942519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1B24">
        <w:rPr>
          <w:rFonts w:ascii="Times New Roman" w:hAnsi="Times New Roman" w:cs="Times New Roman"/>
          <w:b/>
          <w:bCs/>
          <w:sz w:val="28"/>
          <w:szCs w:val="28"/>
        </w:rPr>
        <w:t>Основные термины и понятия монтажа</w:t>
      </w:r>
    </w:p>
    <w:p w:rsidR="00942519" w:rsidRDefault="00942519" w:rsidP="00942519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E0">
        <w:rPr>
          <w:rFonts w:ascii="Times New Roman" w:hAnsi="Times New Roman" w:cs="Times New Roman"/>
          <w:sz w:val="28"/>
          <w:szCs w:val="28"/>
        </w:rPr>
        <w:t>История, становление теории и эволюции монтажа. Монтажный план, монтажная фраза, монтажная сцена, монтажный эпизод. Монтажный троп. Монтажные элементы.</w:t>
      </w:r>
    </w:p>
    <w:p w:rsidR="00942519" w:rsidRPr="00B366E0" w:rsidRDefault="00942519" w:rsidP="00942519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519" w:rsidRPr="00391B24" w:rsidRDefault="00942519" w:rsidP="00942519">
      <w:pPr>
        <w:pStyle w:val="a9"/>
        <w:numPr>
          <w:ilvl w:val="0"/>
          <w:numId w:val="15"/>
        </w:numPr>
        <w:tabs>
          <w:tab w:val="left" w:pos="4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1B24">
        <w:rPr>
          <w:rFonts w:ascii="Times New Roman" w:hAnsi="Times New Roman" w:cs="Times New Roman"/>
          <w:b/>
          <w:bCs/>
          <w:sz w:val="28"/>
          <w:szCs w:val="28"/>
        </w:rPr>
        <w:t>Виды монтажа</w:t>
      </w:r>
    </w:p>
    <w:p w:rsidR="00942519" w:rsidRDefault="00942519" w:rsidP="00942519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E0">
        <w:rPr>
          <w:rFonts w:ascii="Times New Roman" w:hAnsi="Times New Roman" w:cs="Times New Roman"/>
          <w:sz w:val="28"/>
          <w:szCs w:val="28"/>
        </w:rPr>
        <w:t>Технический, информационный, ассоциативный, последовательный, параллельный, метафорический, поэтический, аллегорический и др.</w:t>
      </w:r>
    </w:p>
    <w:p w:rsidR="00942519" w:rsidRDefault="00942519" w:rsidP="00942519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519" w:rsidRPr="00391B24" w:rsidRDefault="00942519" w:rsidP="00942519">
      <w:pPr>
        <w:pStyle w:val="a9"/>
        <w:numPr>
          <w:ilvl w:val="0"/>
          <w:numId w:val="15"/>
        </w:numPr>
        <w:tabs>
          <w:tab w:val="left" w:pos="4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1B24">
        <w:rPr>
          <w:rFonts w:ascii="Times New Roman" w:hAnsi="Times New Roman" w:cs="Times New Roman"/>
          <w:b/>
          <w:bCs/>
          <w:sz w:val="28"/>
          <w:szCs w:val="28"/>
        </w:rPr>
        <w:t>Экранные метафоры</w:t>
      </w:r>
      <w:r w:rsidRPr="00391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519" w:rsidRDefault="00942519" w:rsidP="00942519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E0">
        <w:rPr>
          <w:rFonts w:ascii="Times New Roman" w:hAnsi="Times New Roman" w:cs="Times New Roman"/>
          <w:sz w:val="28"/>
          <w:szCs w:val="28"/>
        </w:rPr>
        <w:t>Способы создания</w:t>
      </w:r>
      <w:r>
        <w:rPr>
          <w:rFonts w:ascii="Times New Roman" w:hAnsi="Times New Roman" w:cs="Times New Roman"/>
          <w:sz w:val="28"/>
          <w:szCs w:val="28"/>
        </w:rPr>
        <w:t xml:space="preserve"> экранных метафор</w:t>
      </w:r>
      <w:r w:rsidRPr="00B366E0">
        <w:rPr>
          <w:rFonts w:ascii="Times New Roman" w:hAnsi="Times New Roman" w:cs="Times New Roman"/>
          <w:sz w:val="28"/>
          <w:szCs w:val="28"/>
        </w:rPr>
        <w:t xml:space="preserve">. Временной и пространственный эффекты. Последовательность кадров и их длина.  </w:t>
      </w:r>
    </w:p>
    <w:p w:rsidR="00942519" w:rsidRDefault="00942519" w:rsidP="00942519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519" w:rsidRPr="00391B24" w:rsidRDefault="00942519" w:rsidP="00942519">
      <w:pPr>
        <w:pStyle w:val="a9"/>
        <w:numPr>
          <w:ilvl w:val="0"/>
          <w:numId w:val="15"/>
        </w:numPr>
        <w:tabs>
          <w:tab w:val="left" w:pos="4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1B24">
        <w:rPr>
          <w:rFonts w:ascii="Times New Roman" w:hAnsi="Times New Roman" w:cs="Times New Roman"/>
          <w:b/>
          <w:bCs/>
          <w:sz w:val="28"/>
          <w:szCs w:val="28"/>
        </w:rPr>
        <w:t>Временная перспектива</w:t>
      </w:r>
    </w:p>
    <w:p w:rsidR="00942519" w:rsidRDefault="00942519" w:rsidP="00942519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E0">
        <w:rPr>
          <w:rFonts w:ascii="Times New Roman" w:hAnsi="Times New Roman" w:cs="Times New Roman"/>
          <w:sz w:val="28"/>
          <w:szCs w:val="28"/>
        </w:rPr>
        <w:t>Темп сцены и темп монтажа. Ритм. Перенос места действия. Создание впечатления быстрого действия. Кл</w:t>
      </w:r>
      <w:r>
        <w:rPr>
          <w:rFonts w:ascii="Times New Roman" w:hAnsi="Times New Roman" w:cs="Times New Roman"/>
          <w:sz w:val="28"/>
          <w:szCs w:val="28"/>
        </w:rPr>
        <w:t>иповый монтаж.</w:t>
      </w:r>
    </w:p>
    <w:p w:rsidR="00942519" w:rsidRDefault="00942519" w:rsidP="00942519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519" w:rsidRPr="00391B24" w:rsidRDefault="00942519" w:rsidP="00942519">
      <w:pPr>
        <w:pStyle w:val="a9"/>
        <w:numPr>
          <w:ilvl w:val="0"/>
          <w:numId w:val="15"/>
        </w:numPr>
        <w:tabs>
          <w:tab w:val="left" w:pos="4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1B24">
        <w:rPr>
          <w:rFonts w:ascii="Times New Roman" w:hAnsi="Times New Roman" w:cs="Times New Roman"/>
          <w:b/>
          <w:bCs/>
          <w:sz w:val="28"/>
          <w:szCs w:val="28"/>
        </w:rPr>
        <w:t>Внутрикадровый монтаж</w:t>
      </w:r>
    </w:p>
    <w:p w:rsidR="00942519" w:rsidRDefault="00942519" w:rsidP="00942519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E0">
        <w:rPr>
          <w:rFonts w:ascii="Times New Roman" w:hAnsi="Times New Roman" w:cs="Times New Roman"/>
          <w:sz w:val="28"/>
          <w:szCs w:val="28"/>
        </w:rPr>
        <w:t>Передвижение персонажей и объектов внутри кадра, панорама съемочным аппаратом, съемка с движения, тревеллинг, совмещение панорамы с тревеллингом.</w:t>
      </w:r>
    </w:p>
    <w:p w:rsidR="00942519" w:rsidRPr="00391B24" w:rsidRDefault="00942519" w:rsidP="00942519">
      <w:pPr>
        <w:pStyle w:val="a9"/>
        <w:numPr>
          <w:ilvl w:val="0"/>
          <w:numId w:val="15"/>
        </w:numPr>
        <w:tabs>
          <w:tab w:val="left" w:pos="4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1B24">
        <w:rPr>
          <w:rFonts w:ascii="Times New Roman" w:hAnsi="Times New Roman" w:cs="Times New Roman"/>
          <w:b/>
          <w:bCs/>
          <w:sz w:val="28"/>
          <w:szCs w:val="28"/>
        </w:rPr>
        <w:t>Монтаж звукового ряда</w:t>
      </w:r>
    </w:p>
    <w:p w:rsidR="00942519" w:rsidRDefault="00942519" w:rsidP="00942519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Наложение шумов и музыкальных</w:t>
      </w:r>
      <w:r w:rsidRPr="00B366E0">
        <w:rPr>
          <w:rFonts w:ascii="Times New Roman" w:hAnsi="Times New Roman" w:cs="Times New Roman"/>
          <w:sz w:val="28"/>
          <w:szCs w:val="28"/>
        </w:rPr>
        <w:t xml:space="preserve"> фонограмм. Организация звуковых дорожек. Работа с микшером. Разделение звука и видеоизображения. Запись музыки, речевых фонограмм. Программное обеспечение.</w:t>
      </w:r>
    </w:p>
    <w:p w:rsidR="00942519" w:rsidRDefault="00942519" w:rsidP="00942519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519" w:rsidRPr="00391B24" w:rsidRDefault="00942519" w:rsidP="00942519">
      <w:pPr>
        <w:pStyle w:val="a9"/>
        <w:numPr>
          <w:ilvl w:val="0"/>
          <w:numId w:val="15"/>
        </w:numPr>
        <w:tabs>
          <w:tab w:val="left" w:pos="4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1B24">
        <w:rPr>
          <w:rFonts w:ascii="Times New Roman" w:hAnsi="Times New Roman" w:cs="Times New Roman"/>
          <w:b/>
          <w:bCs/>
          <w:sz w:val="28"/>
          <w:szCs w:val="28"/>
        </w:rPr>
        <w:t>Монтажные открытия</w:t>
      </w:r>
    </w:p>
    <w:p w:rsidR="00942519" w:rsidRDefault="00942519" w:rsidP="0094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E0">
        <w:rPr>
          <w:rFonts w:ascii="Times New Roman" w:hAnsi="Times New Roman" w:cs="Times New Roman"/>
          <w:sz w:val="28"/>
          <w:szCs w:val="28"/>
        </w:rPr>
        <w:t>Гриффита, Эйзенштейна, Пудовкина, Юткевича. Эффект Кулешова («синтез нового явления»).</w:t>
      </w:r>
    </w:p>
    <w:p w:rsidR="00942519" w:rsidRDefault="00942519" w:rsidP="0094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519" w:rsidRPr="00391B24" w:rsidRDefault="00942519" w:rsidP="00942519">
      <w:pPr>
        <w:pStyle w:val="a9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1B24">
        <w:rPr>
          <w:rFonts w:ascii="Times New Roman" w:hAnsi="Times New Roman" w:cs="Times New Roman"/>
          <w:b/>
          <w:bCs/>
          <w:sz w:val="28"/>
          <w:szCs w:val="28"/>
        </w:rPr>
        <w:t>Субъективный монтаж</w:t>
      </w:r>
    </w:p>
    <w:p w:rsidR="00942519" w:rsidRDefault="00942519" w:rsidP="00942519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E0">
        <w:rPr>
          <w:rFonts w:ascii="Times New Roman" w:hAnsi="Times New Roman" w:cs="Times New Roman"/>
          <w:sz w:val="28"/>
          <w:szCs w:val="28"/>
        </w:rPr>
        <w:t>Создание последовательности эпизодов, какой она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персонажу</w:t>
      </w:r>
      <w:r w:rsidRPr="00B366E0">
        <w:rPr>
          <w:rFonts w:ascii="Times New Roman" w:hAnsi="Times New Roman" w:cs="Times New Roman"/>
          <w:sz w:val="28"/>
          <w:szCs w:val="28"/>
        </w:rPr>
        <w:t>. Развитие событий глазами героя.</w:t>
      </w:r>
    </w:p>
    <w:p w:rsidR="00942519" w:rsidRDefault="00942519" w:rsidP="00942519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519" w:rsidRPr="00391B24" w:rsidRDefault="00942519" w:rsidP="00942519">
      <w:pPr>
        <w:pStyle w:val="a9"/>
        <w:numPr>
          <w:ilvl w:val="0"/>
          <w:numId w:val="15"/>
        </w:numPr>
        <w:tabs>
          <w:tab w:val="left" w:pos="4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1B24">
        <w:rPr>
          <w:rFonts w:ascii="Times New Roman" w:hAnsi="Times New Roman" w:cs="Times New Roman"/>
          <w:b/>
          <w:bCs/>
          <w:sz w:val="28"/>
          <w:szCs w:val="28"/>
        </w:rPr>
        <w:t>Монтажные переходы</w:t>
      </w:r>
    </w:p>
    <w:p w:rsidR="00942519" w:rsidRDefault="00942519" w:rsidP="00942519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E0">
        <w:rPr>
          <w:rFonts w:ascii="Times New Roman" w:hAnsi="Times New Roman" w:cs="Times New Roman"/>
          <w:sz w:val="28"/>
          <w:szCs w:val="28"/>
        </w:rPr>
        <w:t>Перенос места действия. Деталь, ее драматургическое значение.</w:t>
      </w:r>
    </w:p>
    <w:p w:rsidR="00942519" w:rsidRDefault="00942519" w:rsidP="00942519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519" w:rsidRPr="00391B24" w:rsidRDefault="00942519" w:rsidP="00942519">
      <w:pPr>
        <w:pStyle w:val="a9"/>
        <w:numPr>
          <w:ilvl w:val="0"/>
          <w:numId w:val="15"/>
        </w:numPr>
        <w:tabs>
          <w:tab w:val="left" w:pos="4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Цель и задача</w:t>
      </w:r>
      <w:r w:rsidRPr="00391B24">
        <w:rPr>
          <w:rFonts w:ascii="Times New Roman" w:hAnsi="Times New Roman" w:cs="Times New Roman"/>
          <w:b/>
          <w:bCs/>
          <w:sz w:val="28"/>
          <w:szCs w:val="28"/>
        </w:rPr>
        <w:t xml:space="preserve"> монтажа</w:t>
      </w:r>
    </w:p>
    <w:p w:rsidR="00942519" w:rsidRDefault="00942519" w:rsidP="00942519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E0">
        <w:rPr>
          <w:rFonts w:ascii="Times New Roman" w:hAnsi="Times New Roman" w:cs="Times New Roman"/>
          <w:sz w:val="28"/>
          <w:szCs w:val="28"/>
        </w:rPr>
        <w:t xml:space="preserve">Связное и последовательное изложение темы, сюжета, действия, поступков, движение внутри эпизода и </w:t>
      </w:r>
      <w:r>
        <w:rPr>
          <w:rFonts w:ascii="Times New Roman" w:hAnsi="Times New Roman" w:cs="Times New Roman"/>
          <w:sz w:val="28"/>
          <w:szCs w:val="28"/>
        </w:rPr>
        <w:t xml:space="preserve">экранного произведения </w:t>
      </w:r>
      <w:r w:rsidRPr="00B366E0">
        <w:rPr>
          <w:rFonts w:ascii="Times New Roman" w:hAnsi="Times New Roman" w:cs="Times New Roman"/>
          <w:sz w:val="28"/>
          <w:szCs w:val="28"/>
        </w:rPr>
        <w:t>в целом.</w:t>
      </w:r>
      <w:r w:rsidRPr="00625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519" w:rsidRPr="00364776" w:rsidRDefault="00942519" w:rsidP="00942519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2519" w:rsidRPr="00391B24" w:rsidRDefault="00942519" w:rsidP="00942519">
      <w:pPr>
        <w:pStyle w:val="a9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1B24">
        <w:rPr>
          <w:rFonts w:ascii="Times New Roman" w:hAnsi="Times New Roman" w:cs="Times New Roman"/>
          <w:b/>
          <w:bCs/>
          <w:sz w:val="28"/>
          <w:szCs w:val="28"/>
        </w:rPr>
        <w:t>Монтажный план</w:t>
      </w:r>
    </w:p>
    <w:p w:rsidR="00942519" w:rsidRDefault="00942519" w:rsidP="0094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E0">
        <w:rPr>
          <w:rFonts w:ascii="Times New Roman" w:hAnsi="Times New Roman" w:cs="Times New Roman"/>
          <w:sz w:val="28"/>
          <w:szCs w:val="28"/>
        </w:rPr>
        <w:lastRenderedPageBreak/>
        <w:t xml:space="preserve">Разборка материала по сценам и эпизодам, группировка планов по общности развития действия, создание резерва. Формирование монтажного плана. </w:t>
      </w:r>
    </w:p>
    <w:p w:rsidR="00942519" w:rsidRDefault="00942519" w:rsidP="0094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519" w:rsidRPr="00391B24" w:rsidRDefault="00942519" w:rsidP="00942519">
      <w:pPr>
        <w:pStyle w:val="a9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1B24">
        <w:rPr>
          <w:rFonts w:ascii="Times New Roman" w:hAnsi="Times New Roman" w:cs="Times New Roman"/>
          <w:b/>
          <w:bCs/>
          <w:sz w:val="28"/>
          <w:szCs w:val="28"/>
        </w:rPr>
        <w:t>Первая монтажная сборка</w:t>
      </w:r>
    </w:p>
    <w:p w:rsidR="00942519" w:rsidRDefault="00942519" w:rsidP="0094251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E0">
        <w:rPr>
          <w:rFonts w:ascii="Times New Roman" w:hAnsi="Times New Roman" w:cs="Times New Roman"/>
          <w:sz w:val="28"/>
          <w:szCs w:val="28"/>
        </w:rPr>
        <w:t>Проверка логики действия и сюжета в целом. Черновой монтаж. Отбор и монтаж текста редактирование видеоданных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66E0">
        <w:rPr>
          <w:rFonts w:ascii="Times New Roman" w:hAnsi="Times New Roman" w:cs="Times New Roman"/>
          <w:sz w:val="28"/>
          <w:szCs w:val="28"/>
        </w:rPr>
        <w:t xml:space="preserve"> программное обеспечение.</w:t>
      </w:r>
    </w:p>
    <w:p w:rsidR="00942519" w:rsidRDefault="00942519" w:rsidP="0094251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519" w:rsidRPr="00593A78" w:rsidRDefault="00942519" w:rsidP="00942519">
      <w:pPr>
        <w:pStyle w:val="a9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A78">
        <w:rPr>
          <w:rFonts w:ascii="Times New Roman" w:hAnsi="Times New Roman" w:cs="Times New Roman"/>
          <w:b/>
          <w:bCs/>
          <w:sz w:val="28"/>
          <w:szCs w:val="28"/>
        </w:rPr>
        <w:t>Титры</w:t>
      </w:r>
    </w:p>
    <w:p w:rsidR="00942519" w:rsidRDefault="00942519" w:rsidP="0094251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E0">
        <w:rPr>
          <w:rFonts w:ascii="Times New Roman" w:hAnsi="Times New Roman" w:cs="Times New Roman"/>
          <w:sz w:val="28"/>
          <w:szCs w:val="28"/>
        </w:rPr>
        <w:t>Создание текста, движение текста и расположение его вдоль контура. Программное обеспечение.</w:t>
      </w:r>
    </w:p>
    <w:p w:rsidR="00942519" w:rsidRDefault="00942519" w:rsidP="0094251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519" w:rsidRPr="00593A78" w:rsidRDefault="00942519" w:rsidP="00942519">
      <w:pPr>
        <w:pStyle w:val="a9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A78">
        <w:rPr>
          <w:rFonts w:ascii="Times New Roman" w:hAnsi="Times New Roman" w:cs="Times New Roman"/>
          <w:b/>
          <w:bCs/>
          <w:sz w:val="28"/>
          <w:szCs w:val="28"/>
        </w:rPr>
        <w:t>Анонс</w:t>
      </w:r>
    </w:p>
    <w:p w:rsidR="00942519" w:rsidRDefault="00942519" w:rsidP="0094251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E0">
        <w:rPr>
          <w:rFonts w:ascii="Times New Roman" w:hAnsi="Times New Roman" w:cs="Times New Roman"/>
          <w:sz w:val="28"/>
          <w:szCs w:val="28"/>
        </w:rPr>
        <w:t>Написание сценария и создание видеоролика (эфирное время — 3 минуты). На основе экранного игрового произведения анонсировать сюжет создать интригу, выявить главных персонажей методом перемонтажа</w:t>
      </w:r>
      <w:r>
        <w:rPr>
          <w:rFonts w:ascii="Times New Roman" w:hAnsi="Times New Roman" w:cs="Times New Roman"/>
          <w:sz w:val="28"/>
          <w:szCs w:val="28"/>
        </w:rPr>
        <w:t xml:space="preserve"> экранного произведения</w:t>
      </w:r>
      <w:r w:rsidRPr="00B366E0">
        <w:rPr>
          <w:rFonts w:ascii="Times New Roman" w:hAnsi="Times New Roman" w:cs="Times New Roman"/>
          <w:sz w:val="28"/>
          <w:szCs w:val="28"/>
        </w:rPr>
        <w:t>. Программное обеспечение.</w:t>
      </w:r>
    </w:p>
    <w:p w:rsidR="00942519" w:rsidRDefault="00942519" w:rsidP="0094251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519" w:rsidRPr="00593A78" w:rsidRDefault="00942519" w:rsidP="00942519">
      <w:pPr>
        <w:pStyle w:val="a9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A78">
        <w:rPr>
          <w:rFonts w:ascii="Times New Roman" w:hAnsi="Times New Roman" w:cs="Times New Roman"/>
          <w:b/>
          <w:bCs/>
          <w:sz w:val="28"/>
          <w:szCs w:val="28"/>
        </w:rPr>
        <w:t>Пакеты программ для компьютерного монтажа</w:t>
      </w:r>
    </w:p>
    <w:p w:rsidR="00942519" w:rsidRDefault="00942519" w:rsidP="00942519">
      <w:pPr>
        <w:tabs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E0">
        <w:rPr>
          <w:rFonts w:ascii="Times New Roman" w:hAnsi="Times New Roman" w:cs="Times New Roman"/>
          <w:sz w:val="28"/>
          <w:szCs w:val="28"/>
        </w:rPr>
        <w:t xml:space="preserve">Ознакомление и принципы работы с </w:t>
      </w:r>
      <w:r>
        <w:rPr>
          <w:rFonts w:ascii="Times New Roman" w:hAnsi="Times New Roman" w:cs="Times New Roman"/>
          <w:sz w:val="28"/>
          <w:szCs w:val="28"/>
        </w:rPr>
        <w:t xml:space="preserve">различными современными монтажными </w:t>
      </w:r>
      <w:r w:rsidRPr="00B366E0">
        <w:rPr>
          <w:rFonts w:ascii="Times New Roman" w:hAnsi="Times New Roman" w:cs="Times New Roman"/>
          <w:sz w:val="28"/>
          <w:szCs w:val="28"/>
        </w:rPr>
        <w:t>программами. Установка операционной системы.</w:t>
      </w:r>
    </w:p>
    <w:p w:rsidR="00942519" w:rsidRDefault="00942519" w:rsidP="00942519">
      <w:pPr>
        <w:tabs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519" w:rsidRPr="00593A78" w:rsidRDefault="00942519" w:rsidP="00942519">
      <w:pPr>
        <w:pStyle w:val="a9"/>
        <w:numPr>
          <w:ilvl w:val="0"/>
          <w:numId w:val="15"/>
        </w:numPr>
        <w:tabs>
          <w:tab w:val="num" w:pos="4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A78">
        <w:rPr>
          <w:rFonts w:ascii="Times New Roman" w:hAnsi="Times New Roman" w:cs="Times New Roman"/>
          <w:b/>
          <w:bCs/>
          <w:sz w:val="28"/>
          <w:szCs w:val="28"/>
        </w:rPr>
        <w:t>Специальные эффекты</w:t>
      </w:r>
    </w:p>
    <w:p w:rsidR="00942519" w:rsidRDefault="00942519" w:rsidP="00942519">
      <w:pPr>
        <w:tabs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различными видами специальных эффектов, уместность их использования и применения для конкретных задач.</w:t>
      </w:r>
    </w:p>
    <w:p w:rsidR="00942519" w:rsidRDefault="00942519" w:rsidP="00942519">
      <w:pPr>
        <w:tabs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519" w:rsidRPr="00593A78" w:rsidRDefault="00942519" w:rsidP="00942519">
      <w:pPr>
        <w:pStyle w:val="a9"/>
        <w:numPr>
          <w:ilvl w:val="0"/>
          <w:numId w:val="15"/>
        </w:numPr>
        <w:tabs>
          <w:tab w:val="num" w:pos="4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A78">
        <w:rPr>
          <w:rFonts w:ascii="Times New Roman" w:hAnsi="Times New Roman" w:cs="Times New Roman"/>
          <w:b/>
          <w:bCs/>
          <w:sz w:val="28"/>
          <w:szCs w:val="28"/>
        </w:rPr>
        <w:t>Эффект Кулешова</w:t>
      </w:r>
    </w:p>
    <w:p w:rsidR="00942519" w:rsidRDefault="00942519" w:rsidP="0094251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E0">
        <w:rPr>
          <w:rFonts w:ascii="Times New Roman" w:hAnsi="Times New Roman" w:cs="Times New Roman"/>
          <w:sz w:val="28"/>
          <w:szCs w:val="28"/>
        </w:rPr>
        <w:t xml:space="preserve">Перемонтаж по написанному сценарию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B366E0">
        <w:rPr>
          <w:rFonts w:ascii="Times New Roman" w:hAnsi="Times New Roman" w:cs="Times New Roman"/>
          <w:sz w:val="28"/>
          <w:szCs w:val="28"/>
        </w:rPr>
        <w:t xml:space="preserve">нескольких </w:t>
      </w:r>
      <w:r>
        <w:rPr>
          <w:rFonts w:ascii="Times New Roman" w:hAnsi="Times New Roman" w:cs="Times New Roman"/>
          <w:sz w:val="28"/>
          <w:szCs w:val="28"/>
        </w:rPr>
        <w:t xml:space="preserve">экранных произведений для создания </w:t>
      </w:r>
      <w:r w:rsidRPr="00B366E0">
        <w:rPr>
          <w:rFonts w:ascii="Times New Roman" w:hAnsi="Times New Roman" w:cs="Times New Roman"/>
          <w:sz w:val="28"/>
          <w:szCs w:val="28"/>
        </w:rPr>
        <w:t>ролика</w:t>
      </w:r>
      <w:r>
        <w:rPr>
          <w:rFonts w:ascii="Times New Roman" w:hAnsi="Times New Roman" w:cs="Times New Roman"/>
          <w:sz w:val="28"/>
          <w:szCs w:val="28"/>
        </w:rPr>
        <w:t xml:space="preserve"> (трейлера)</w:t>
      </w:r>
      <w:r w:rsidRPr="00B366E0">
        <w:rPr>
          <w:rFonts w:ascii="Times New Roman" w:hAnsi="Times New Roman" w:cs="Times New Roman"/>
          <w:sz w:val="28"/>
          <w:szCs w:val="28"/>
        </w:rPr>
        <w:t xml:space="preserve"> по монтажу. Программное обеспечение.</w:t>
      </w:r>
    </w:p>
    <w:p w:rsidR="00942519" w:rsidRDefault="00942519" w:rsidP="0094251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519" w:rsidRPr="00593A78" w:rsidRDefault="00942519" w:rsidP="00942519">
      <w:pPr>
        <w:pStyle w:val="a9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A78">
        <w:rPr>
          <w:rFonts w:ascii="Times New Roman" w:hAnsi="Times New Roman" w:cs="Times New Roman"/>
          <w:b/>
          <w:bCs/>
          <w:sz w:val="28"/>
          <w:szCs w:val="28"/>
        </w:rPr>
        <w:t>Монтаж курсовой работы</w:t>
      </w:r>
    </w:p>
    <w:p w:rsidR="00942519" w:rsidRDefault="00942519" w:rsidP="00942519">
      <w:pPr>
        <w:tabs>
          <w:tab w:val="num" w:pos="0"/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E0">
        <w:rPr>
          <w:rFonts w:ascii="Times New Roman" w:hAnsi="Times New Roman" w:cs="Times New Roman"/>
          <w:sz w:val="28"/>
          <w:szCs w:val="28"/>
        </w:rPr>
        <w:t xml:space="preserve">Включает в себя написание монтажных листов, составление монтажного плана, работу с пакетом программ на нелинейном монтаже, </w:t>
      </w:r>
      <w:r>
        <w:rPr>
          <w:rFonts w:ascii="Times New Roman" w:hAnsi="Times New Roman" w:cs="Times New Roman"/>
          <w:sz w:val="28"/>
          <w:szCs w:val="28"/>
        </w:rPr>
        <w:t xml:space="preserve">создание проекта, </w:t>
      </w:r>
      <w:r w:rsidRPr="00B366E0">
        <w:rPr>
          <w:rFonts w:ascii="Times New Roman" w:hAnsi="Times New Roman" w:cs="Times New Roman"/>
          <w:sz w:val="28"/>
          <w:szCs w:val="28"/>
        </w:rPr>
        <w:t xml:space="preserve">цветокоррекцию, изменение плотности и контраста изображения. </w:t>
      </w:r>
    </w:p>
    <w:p w:rsidR="00942519" w:rsidRDefault="00942519" w:rsidP="00942519">
      <w:pPr>
        <w:tabs>
          <w:tab w:val="num" w:pos="0"/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519" w:rsidRPr="00593A78" w:rsidRDefault="00942519" w:rsidP="00942519">
      <w:pPr>
        <w:pStyle w:val="a9"/>
        <w:numPr>
          <w:ilvl w:val="0"/>
          <w:numId w:val="15"/>
        </w:numPr>
        <w:tabs>
          <w:tab w:val="left" w:pos="4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A78">
        <w:rPr>
          <w:rFonts w:ascii="Times New Roman" w:hAnsi="Times New Roman" w:cs="Times New Roman"/>
          <w:b/>
          <w:bCs/>
          <w:sz w:val="28"/>
          <w:szCs w:val="28"/>
        </w:rPr>
        <w:t>Озвучание курсовой работы</w:t>
      </w:r>
    </w:p>
    <w:p w:rsidR="00942519" w:rsidRDefault="00942519" w:rsidP="00942519">
      <w:pPr>
        <w:tabs>
          <w:tab w:val="num" w:pos="0"/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E0">
        <w:rPr>
          <w:rFonts w:ascii="Times New Roman" w:hAnsi="Times New Roman" w:cs="Times New Roman"/>
          <w:sz w:val="28"/>
          <w:szCs w:val="28"/>
        </w:rPr>
        <w:t>Включает в себя полный цикл создания звукоряда экранного произведения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519" w:rsidRDefault="00942519" w:rsidP="00942519">
      <w:pPr>
        <w:tabs>
          <w:tab w:val="num" w:pos="0"/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519" w:rsidRPr="00593A78" w:rsidRDefault="00942519" w:rsidP="00942519">
      <w:pPr>
        <w:pStyle w:val="a9"/>
        <w:numPr>
          <w:ilvl w:val="0"/>
          <w:numId w:val="15"/>
        </w:numPr>
        <w:tabs>
          <w:tab w:val="left" w:pos="4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A78">
        <w:rPr>
          <w:rFonts w:ascii="Times New Roman" w:hAnsi="Times New Roman" w:cs="Times New Roman"/>
          <w:b/>
          <w:bCs/>
          <w:sz w:val="28"/>
          <w:szCs w:val="28"/>
        </w:rPr>
        <w:t>Графическое оформление</w:t>
      </w:r>
    </w:p>
    <w:p w:rsidR="001A7F65" w:rsidRDefault="00942519" w:rsidP="009425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Подбор шрифтов, цвета, размещения в поле кадра титров, использование шаблонов.</w:t>
      </w:r>
    </w:p>
    <w:p w:rsidR="001A7F65" w:rsidRDefault="001A7F65" w:rsidP="001A7F65">
      <w:pPr>
        <w:rPr>
          <w:b/>
          <w:sz w:val="28"/>
        </w:rPr>
        <w:sectPr w:rsidR="001A7F65" w:rsidSect="00337E44">
          <w:footerReference w:type="even" r:id="rId8"/>
          <w:footerReference w:type="default" r:id="rId9"/>
          <w:footerReference w:type="first" r:id="rId10"/>
          <w:pgSz w:w="11907" w:h="16840"/>
          <w:pgMar w:top="1134" w:right="1418" w:bottom="1134" w:left="1418" w:header="720" w:footer="720" w:gutter="0"/>
          <w:cols w:space="720"/>
          <w:titlePg/>
          <w:docGrid w:linePitch="326"/>
        </w:sectPr>
      </w:pPr>
    </w:p>
    <w:p w:rsidR="001A7F65" w:rsidRPr="00535327" w:rsidRDefault="001A7F65" w:rsidP="001A7F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</w:rPr>
      </w:pPr>
      <w:r w:rsidRPr="00535327">
        <w:rPr>
          <w:rFonts w:ascii="Times New Roman" w:hAnsi="Times New Roman" w:cs="Times New Roman"/>
          <w:color w:val="000000"/>
          <w:sz w:val="36"/>
        </w:rPr>
        <w:lastRenderedPageBreak/>
        <w:t>УЧЕБНО-МЕТОДИЧЕСКАЯ КАРТА УЧЕБНОЙ ДИСЦИПЛИНЫ</w:t>
      </w:r>
    </w:p>
    <w:tbl>
      <w:tblPr>
        <w:tblW w:w="15026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707"/>
        <w:gridCol w:w="4253"/>
        <w:gridCol w:w="1276"/>
        <w:gridCol w:w="1276"/>
        <w:gridCol w:w="1276"/>
        <w:gridCol w:w="1277"/>
        <w:gridCol w:w="1559"/>
        <w:gridCol w:w="3402"/>
      </w:tblGrid>
      <w:tr w:rsidR="001A7F65" w:rsidRPr="00535327" w:rsidTr="00337E44">
        <w:trPr>
          <w:cantSplit/>
          <w:trHeight w:val="79"/>
        </w:trPr>
        <w:tc>
          <w:tcPr>
            <w:tcW w:w="707" w:type="dxa"/>
            <w:vMerge w:val="restart"/>
            <w:textDirection w:val="btLr"/>
            <w:vAlign w:val="center"/>
          </w:tcPr>
          <w:p w:rsidR="001A7F65" w:rsidRPr="00535327" w:rsidRDefault="001A7F65" w:rsidP="00337E44">
            <w:pPr>
              <w:spacing w:after="0" w:line="240" w:lineRule="auto"/>
              <w:ind w:left="113" w:right="-43"/>
              <w:rPr>
                <w:rFonts w:ascii="Times New Roman" w:hAnsi="Times New Roman" w:cs="Times New Roman"/>
              </w:rPr>
            </w:pPr>
            <w:r w:rsidRPr="00535327">
              <w:rPr>
                <w:rFonts w:ascii="Times New Roman" w:hAnsi="Times New Roman" w:cs="Times New Roman"/>
              </w:rPr>
              <w:t>Номер раздела, темы</w:t>
            </w:r>
          </w:p>
        </w:tc>
        <w:tc>
          <w:tcPr>
            <w:tcW w:w="4253" w:type="dxa"/>
            <w:vMerge w:val="restart"/>
            <w:vAlign w:val="center"/>
          </w:tcPr>
          <w:p w:rsidR="001A7F65" w:rsidRPr="00535327" w:rsidRDefault="001A7F65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327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5105" w:type="dxa"/>
            <w:gridSpan w:val="4"/>
            <w:vAlign w:val="center"/>
          </w:tcPr>
          <w:p w:rsidR="001A7F65" w:rsidRPr="00535327" w:rsidRDefault="001A7F65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35327">
              <w:rPr>
                <w:rFonts w:ascii="Times New Roman" w:hAnsi="Times New Roman" w:cs="Times New Roman"/>
              </w:rPr>
              <w:t>Количество аудиторных часов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1A7F65" w:rsidRPr="00535327" w:rsidRDefault="001A7F65" w:rsidP="00337E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35327">
              <w:rPr>
                <w:rFonts w:ascii="Times New Roman" w:hAnsi="Times New Roman" w:cs="Times New Roman"/>
                <w:lang w:val="be-BY"/>
              </w:rPr>
              <w:t>Количество часов УСР</w:t>
            </w:r>
          </w:p>
        </w:tc>
        <w:tc>
          <w:tcPr>
            <w:tcW w:w="3402" w:type="dxa"/>
            <w:vMerge w:val="restart"/>
            <w:textDirection w:val="btLr"/>
            <w:vAlign w:val="center"/>
          </w:tcPr>
          <w:p w:rsidR="001A7F65" w:rsidRPr="00535327" w:rsidRDefault="001A7F65" w:rsidP="00337E44">
            <w:pPr>
              <w:spacing w:after="0" w:line="240" w:lineRule="auto"/>
              <w:ind w:left="-76" w:right="-171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35327">
              <w:rPr>
                <w:rFonts w:ascii="Times New Roman" w:hAnsi="Times New Roman" w:cs="Times New Roman"/>
                <w:lang w:val="be-BY"/>
              </w:rPr>
              <w:t>Формы контроля знаний</w:t>
            </w:r>
          </w:p>
        </w:tc>
      </w:tr>
      <w:tr w:rsidR="001A7F65" w:rsidRPr="00535327" w:rsidTr="00337E44">
        <w:trPr>
          <w:cantSplit/>
          <w:trHeight w:val="2360"/>
        </w:trPr>
        <w:tc>
          <w:tcPr>
            <w:tcW w:w="707" w:type="dxa"/>
            <w:vMerge/>
          </w:tcPr>
          <w:p w:rsidR="001A7F65" w:rsidRPr="00535327" w:rsidRDefault="001A7F65" w:rsidP="00337E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/>
          </w:tcPr>
          <w:p w:rsidR="001A7F65" w:rsidRPr="00535327" w:rsidRDefault="001A7F65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extDirection w:val="btLr"/>
          </w:tcPr>
          <w:p w:rsidR="001A7F65" w:rsidRPr="00535327" w:rsidRDefault="001A7F65" w:rsidP="00337E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35327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276" w:type="dxa"/>
            <w:textDirection w:val="btLr"/>
          </w:tcPr>
          <w:p w:rsidR="001A7F65" w:rsidRPr="00535327" w:rsidRDefault="001A7F65" w:rsidP="00337E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35327">
              <w:rPr>
                <w:rFonts w:ascii="Times New Roman" w:hAnsi="Times New Roman" w:cs="Times New Roman"/>
              </w:rPr>
              <w:t xml:space="preserve">лабораторные </w:t>
            </w:r>
          </w:p>
          <w:p w:rsidR="001A7F65" w:rsidRPr="00535327" w:rsidRDefault="001A7F65" w:rsidP="00337E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35327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276" w:type="dxa"/>
            <w:textDirection w:val="btLr"/>
          </w:tcPr>
          <w:p w:rsidR="007008F2" w:rsidRDefault="007008F2" w:rsidP="00337E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</w:t>
            </w:r>
            <w:r w:rsidR="001A7F65" w:rsidRPr="00535327">
              <w:rPr>
                <w:rFonts w:ascii="Times New Roman" w:hAnsi="Times New Roman" w:cs="Times New Roman"/>
              </w:rPr>
              <w:t xml:space="preserve"> </w:t>
            </w:r>
          </w:p>
          <w:p w:rsidR="001A7F65" w:rsidRPr="00535327" w:rsidRDefault="001A7F65" w:rsidP="00337E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35327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textDirection w:val="btLr"/>
          </w:tcPr>
          <w:p w:rsidR="001A7F65" w:rsidRPr="00535327" w:rsidRDefault="001A7F65" w:rsidP="00337E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35327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A7F65" w:rsidRPr="00535327" w:rsidRDefault="001A7F65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A7F65" w:rsidRPr="00535327" w:rsidRDefault="001A7F65" w:rsidP="00337E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F65" w:rsidRPr="00535327" w:rsidTr="00337E44">
        <w:trPr>
          <w:trHeight w:val="20"/>
        </w:trPr>
        <w:tc>
          <w:tcPr>
            <w:tcW w:w="707" w:type="dxa"/>
          </w:tcPr>
          <w:p w:rsidR="001A7F65" w:rsidRPr="00535327" w:rsidRDefault="001A7F65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1A7F65" w:rsidRPr="00535327" w:rsidRDefault="001A7F65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3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7F65" w:rsidRPr="00535327" w:rsidRDefault="001A7F65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3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7F65" w:rsidRPr="00535327" w:rsidRDefault="001A7F65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3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7F65" w:rsidRPr="00535327" w:rsidRDefault="001A7F65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3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A7F65" w:rsidRPr="00535327" w:rsidRDefault="001A7F65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3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7F65" w:rsidRPr="00535327" w:rsidRDefault="001A7F65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3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1A7F65" w:rsidRPr="00535327" w:rsidRDefault="001A7F65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327">
              <w:rPr>
                <w:rFonts w:ascii="Times New Roman" w:hAnsi="Times New Roman" w:cs="Times New Roman"/>
              </w:rPr>
              <w:t>8</w:t>
            </w:r>
          </w:p>
        </w:tc>
      </w:tr>
      <w:tr w:rsidR="003306B7" w:rsidRPr="00535327" w:rsidTr="00266C86">
        <w:trPr>
          <w:trHeight w:val="20"/>
        </w:trPr>
        <w:tc>
          <w:tcPr>
            <w:tcW w:w="707" w:type="dxa"/>
          </w:tcPr>
          <w:p w:rsidR="003306B7" w:rsidRPr="00535327" w:rsidRDefault="003306B7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3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3306B7" w:rsidRPr="00B366E0" w:rsidRDefault="003306B7" w:rsidP="00FD1BE5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66E0">
              <w:rPr>
                <w:rFonts w:ascii="Times New Roman" w:hAnsi="Times New Roman" w:cs="Times New Roman"/>
              </w:rPr>
              <w:t xml:space="preserve">Основные термины </w:t>
            </w:r>
          </w:p>
          <w:p w:rsidR="003306B7" w:rsidRPr="00B366E0" w:rsidRDefault="003306B7" w:rsidP="00FD1BE5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66E0">
              <w:rPr>
                <w:rFonts w:ascii="Times New Roman" w:hAnsi="Times New Roman" w:cs="Times New Roman"/>
              </w:rPr>
              <w:t>и понятия монтажа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306B7" w:rsidRPr="00535327" w:rsidRDefault="003306B7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306B7" w:rsidRPr="00535327" w:rsidRDefault="003306B7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06B7" w:rsidRPr="00535327" w:rsidRDefault="003306B7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306B7" w:rsidRPr="00535327" w:rsidRDefault="003306B7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306B7" w:rsidRPr="00535327" w:rsidRDefault="003306B7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306B7" w:rsidRPr="00535327" w:rsidRDefault="003306B7" w:rsidP="00337E4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06B7" w:rsidRPr="00535327" w:rsidTr="00266C86">
        <w:trPr>
          <w:trHeight w:val="20"/>
        </w:trPr>
        <w:tc>
          <w:tcPr>
            <w:tcW w:w="707" w:type="dxa"/>
          </w:tcPr>
          <w:p w:rsidR="003306B7" w:rsidRPr="00535327" w:rsidRDefault="003306B7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3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3306B7" w:rsidRPr="00B366E0" w:rsidRDefault="003306B7" w:rsidP="00FD1BE5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6E0">
              <w:rPr>
                <w:rFonts w:ascii="Times New Roman" w:hAnsi="Times New Roman" w:cs="Times New Roman"/>
              </w:rPr>
              <w:t>Виды монтажа</w:t>
            </w:r>
          </w:p>
        </w:tc>
        <w:tc>
          <w:tcPr>
            <w:tcW w:w="1276" w:type="dxa"/>
            <w:vAlign w:val="center"/>
          </w:tcPr>
          <w:p w:rsidR="003306B7" w:rsidRPr="00535327" w:rsidRDefault="003306B7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306B7" w:rsidRPr="00535327" w:rsidRDefault="003306B7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06B7" w:rsidRPr="00535327" w:rsidRDefault="003306B7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306B7" w:rsidRPr="00535327" w:rsidRDefault="003306B7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306B7" w:rsidRPr="00535327" w:rsidRDefault="003306B7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306B7" w:rsidRPr="00535327" w:rsidRDefault="003306B7" w:rsidP="00337E4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6B7" w:rsidRPr="00535327" w:rsidTr="00266C86">
        <w:trPr>
          <w:trHeight w:val="20"/>
        </w:trPr>
        <w:tc>
          <w:tcPr>
            <w:tcW w:w="707" w:type="dxa"/>
          </w:tcPr>
          <w:p w:rsidR="003306B7" w:rsidRPr="00535327" w:rsidRDefault="003306B7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32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253" w:type="dxa"/>
          </w:tcPr>
          <w:p w:rsidR="003306B7" w:rsidRPr="00B366E0" w:rsidRDefault="003306B7" w:rsidP="00FD1BE5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66E0">
              <w:rPr>
                <w:rFonts w:ascii="Times New Roman" w:hAnsi="Times New Roman" w:cs="Times New Roman"/>
              </w:rPr>
              <w:t>Экранные метафоры</w:t>
            </w:r>
          </w:p>
        </w:tc>
        <w:tc>
          <w:tcPr>
            <w:tcW w:w="1276" w:type="dxa"/>
            <w:vAlign w:val="center"/>
          </w:tcPr>
          <w:p w:rsidR="003306B7" w:rsidRPr="00535327" w:rsidRDefault="003306B7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306B7" w:rsidRPr="00535327" w:rsidRDefault="003306B7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06B7" w:rsidRPr="00535327" w:rsidRDefault="003306B7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306B7" w:rsidRPr="00535327" w:rsidRDefault="003306B7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306B7" w:rsidRPr="00535327" w:rsidRDefault="003306B7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306B7" w:rsidRPr="00535327" w:rsidRDefault="003306B7" w:rsidP="00337E4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6B7" w:rsidRPr="00535327" w:rsidTr="00266C86">
        <w:trPr>
          <w:trHeight w:val="20"/>
        </w:trPr>
        <w:tc>
          <w:tcPr>
            <w:tcW w:w="707" w:type="dxa"/>
          </w:tcPr>
          <w:p w:rsidR="003306B7" w:rsidRPr="00535327" w:rsidRDefault="003306B7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3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3306B7" w:rsidRPr="00B366E0" w:rsidRDefault="003306B7" w:rsidP="00FD1BE5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6E0">
              <w:rPr>
                <w:rFonts w:ascii="Times New Roman" w:hAnsi="Times New Roman" w:cs="Times New Roman"/>
              </w:rPr>
              <w:t>Временная перспектива</w:t>
            </w:r>
          </w:p>
        </w:tc>
        <w:tc>
          <w:tcPr>
            <w:tcW w:w="1276" w:type="dxa"/>
            <w:vAlign w:val="center"/>
          </w:tcPr>
          <w:p w:rsidR="003306B7" w:rsidRPr="00535327" w:rsidRDefault="003306B7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306B7" w:rsidRPr="00535327" w:rsidRDefault="003306B7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06B7" w:rsidRPr="00535327" w:rsidRDefault="003306B7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306B7" w:rsidRPr="00535327" w:rsidRDefault="003306B7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306B7" w:rsidRPr="00535327" w:rsidRDefault="003306B7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306B7" w:rsidRPr="00535327" w:rsidRDefault="003306B7" w:rsidP="00337E4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6B7" w:rsidRPr="00535327" w:rsidTr="00266C86">
        <w:trPr>
          <w:trHeight w:val="20"/>
        </w:trPr>
        <w:tc>
          <w:tcPr>
            <w:tcW w:w="707" w:type="dxa"/>
          </w:tcPr>
          <w:p w:rsidR="003306B7" w:rsidRPr="00535327" w:rsidRDefault="003306B7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32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3306B7" w:rsidRPr="00B366E0" w:rsidRDefault="003306B7" w:rsidP="00FD1BE5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6E0">
              <w:rPr>
                <w:rFonts w:ascii="Times New Roman" w:hAnsi="Times New Roman" w:cs="Times New Roman"/>
              </w:rPr>
              <w:t>Внутрикадровый монтаж</w:t>
            </w:r>
          </w:p>
        </w:tc>
        <w:tc>
          <w:tcPr>
            <w:tcW w:w="1276" w:type="dxa"/>
            <w:vAlign w:val="center"/>
          </w:tcPr>
          <w:p w:rsidR="003306B7" w:rsidRPr="00535327" w:rsidRDefault="003306B7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306B7" w:rsidRPr="00535327" w:rsidRDefault="003306B7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06B7" w:rsidRPr="00535327" w:rsidRDefault="003306B7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306B7" w:rsidRPr="00535327" w:rsidRDefault="003306B7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306B7" w:rsidRPr="00535327" w:rsidRDefault="003306B7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306B7" w:rsidRPr="00535327" w:rsidRDefault="003306B7" w:rsidP="00337E4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6B7" w:rsidRPr="00535327" w:rsidTr="00266C86">
        <w:trPr>
          <w:trHeight w:val="20"/>
        </w:trPr>
        <w:tc>
          <w:tcPr>
            <w:tcW w:w="707" w:type="dxa"/>
          </w:tcPr>
          <w:p w:rsidR="003306B7" w:rsidRPr="00535327" w:rsidRDefault="003306B7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3306B7" w:rsidRPr="00B366E0" w:rsidRDefault="003306B7" w:rsidP="00FD1BE5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6E0">
              <w:rPr>
                <w:rFonts w:ascii="Times New Roman" w:hAnsi="Times New Roman" w:cs="Times New Roman"/>
              </w:rPr>
              <w:t>Монтаж звукового ряда</w:t>
            </w:r>
          </w:p>
        </w:tc>
        <w:tc>
          <w:tcPr>
            <w:tcW w:w="1276" w:type="dxa"/>
            <w:vAlign w:val="center"/>
          </w:tcPr>
          <w:p w:rsidR="003306B7" w:rsidRPr="00535327" w:rsidRDefault="003306B7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306B7" w:rsidRPr="00535327" w:rsidRDefault="003306B7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06B7" w:rsidRPr="00535327" w:rsidRDefault="003306B7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306B7" w:rsidRPr="00535327" w:rsidRDefault="003306B7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306B7" w:rsidRPr="00535327" w:rsidRDefault="003306B7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306B7" w:rsidRPr="00535327" w:rsidRDefault="003306B7" w:rsidP="00337E44">
            <w:pPr>
              <w:spacing w:after="0" w:line="240" w:lineRule="auto"/>
              <w:ind w:right="-10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F2" w:rsidRPr="00535327" w:rsidTr="00266C86">
        <w:trPr>
          <w:trHeight w:val="20"/>
        </w:trPr>
        <w:tc>
          <w:tcPr>
            <w:tcW w:w="707" w:type="dxa"/>
          </w:tcPr>
          <w:p w:rsidR="007008F2" w:rsidRPr="00535327" w:rsidRDefault="007008F2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7008F2" w:rsidRPr="00B366E0" w:rsidRDefault="007008F2" w:rsidP="00FD1BE5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6E0">
              <w:rPr>
                <w:rFonts w:ascii="Times New Roman" w:hAnsi="Times New Roman" w:cs="Times New Roman"/>
              </w:rPr>
              <w:t>Монтажные открытия</w:t>
            </w:r>
          </w:p>
        </w:tc>
        <w:tc>
          <w:tcPr>
            <w:tcW w:w="1276" w:type="dxa"/>
            <w:vAlign w:val="center"/>
          </w:tcPr>
          <w:p w:rsidR="007008F2" w:rsidRPr="00535327" w:rsidRDefault="007008F2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08F2" w:rsidRPr="00535327" w:rsidRDefault="007008F2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7008F2" w:rsidRPr="00535327" w:rsidRDefault="007008F2" w:rsidP="00337E4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</w:tr>
      <w:tr w:rsidR="007008F2" w:rsidRPr="00535327" w:rsidTr="00266C86">
        <w:trPr>
          <w:trHeight w:val="20"/>
        </w:trPr>
        <w:tc>
          <w:tcPr>
            <w:tcW w:w="707" w:type="dxa"/>
          </w:tcPr>
          <w:p w:rsidR="007008F2" w:rsidRPr="00535327" w:rsidRDefault="007008F2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7008F2" w:rsidRPr="00B366E0" w:rsidRDefault="007008F2" w:rsidP="00FD1BE5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6E0">
              <w:rPr>
                <w:rFonts w:ascii="Times New Roman" w:hAnsi="Times New Roman" w:cs="Times New Roman"/>
              </w:rPr>
              <w:t>Субъективный монтаж</w:t>
            </w:r>
          </w:p>
        </w:tc>
        <w:tc>
          <w:tcPr>
            <w:tcW w:w="1276" w:type="dxa"/>
            <w:vAlign w:val="center"/>
          </w:tcPr>
          <w:p w:rsidR="007008F2" w:rsidRPr="00535327" w:rsidRDefault="007008F2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08F2" w:rsidRPr="00535327" w:rsidRDefault="007008F2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7008F2" w:rsidRPr="00535327" w:rsidRDefault="007008F2" w:rsidP="00337E4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6B7" w:rsidRPr="00535327" w:rsidTr="00266C86">
        <w:trPr>
          <w:trHeight w:val="20"/>
        </w:trPr>
        <w:tc>
          <w:tcPr>
            <w:tcW w:w="707" w:type="dxa"/>
          </w:tcPr>
          <w:p w:rsidR="003306B7" w:rsidRDefault="003306B7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3" w:type="dxa"/>
          </w:tcPr>
          <w:p w:rsidR="003306B7" w:rsidRPr="00B366E0" w:rsidRDefault="003306B7" w:rsidP="00FD1BE5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6E0">
              <w:rPr>
                <w:rFonts w:ascii="Times New Roman" w:hAnsi="Times New Roman" w:cs="Times New Roman"/>
              </w:rPr>
              <w:t>Монтажные переходы</w:t>
            </w:r>
          </w:p>
        </w:tc>
        <w:tc>
          <w:tcPr>
            <w:tcW w:w="1276" w:type="dxa"/>
            <w:vAlign w:val="center"/>
          </w:tcPr>
          <w:p w:rsidR="003306B7" w:rsidRPr="00535327" w:rsidRDefault="003306B7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06B7" w:rsidRPr="00535327" w:rsidRDefault="003306B7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06B7" w:rsidRPr="00535327" w:rsidRDefault="003306B7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3306B7" w:rsidRPr="00535327" w:rsidRDefault="003306B7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306B7" w:rsidRPr="00535327" w:rsidRDefault="003306B7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306B7" w:rsidRPr="004B0BAD" w:rsidRDefault="007008F2" w:rsidP="00337E4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</w:tc>
      </w:tr>
      <w:tr w:rsidR="007008F2" w:rsidRPr="00535327" w:rsidTr="00266C86">
        <w:trPr>
          <w:trHeight w:val="20"/>
        </w:trPr>
        <w:tc>
          <w:tcPr>
            <w:tcW w:w="707" w:type="dxa"/>
          </w:tcPr>
          <w:p w:rsidR="007008F2" w:rsidRDefault="007008F2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3" w:type="dxa"/>
          </w:tcPr>
          <w:p w:rsidR="007008F2" w:rsidRPr="00B366E0" w:rsidRDefault="007008F2" w:rsidP="00FD1BE5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задача</w:t>
            </w:r>
            <w:r w:rsidRPr="00B366E0">
              <w:rPr>
                <w:rFonts w:ascii="Times New Roman" w:hAnsi="Times New Roman" w:cs="Times New Roman"/>
              </w:rPr>
              <w:t xml:space="preserve"> монтажа</w:t>
            </w:r>
          </w:p>
        </w:tc>
        <w:tc>
          <w:tcPr>
            <w:tcW w:w="1276" w:type="dxa"/>
            <w:vAlign w:val="center"/>
          </w:tcPr>
          <w:p w:rsidR="007008F2" w:rsidRPr="00535327" w:rsidRDefault="007008F2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08F2" w:rsidRPr="00535327" w:rsidRDefault="007008F2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7008F2" w:rsidRPr="004B0BAD" w:rsidRDefault="007008F2" w:rsidP="00830C3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</w:tc>
      </w:tr>
      <w:tr w:rsidR="007008F2" w:rsidRPr="00535327" w:rsidTr="00266C86">
        <w:trPr>
          <w:trHeight w:val="20"/>
        </w:trPr>
        <w:tc>
          <w:tcPr>
            <w:tcW w:w="707" w:type="dxa"/>
          </w:tcPr>
          <w:p w:rsidR="007008F2" w:rsidRDefault="007008F2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3" w:type="dxa"/>
          </w:tcPr>
          <w:p w:rsidR="007008F2" w:rsidRPr="00B366E0" w:rsidRDefault="007008F2" w:rsidP="00FD1BE5">
            <w:pPr>
              <w:tabs>
                <w:tab w:val="num" w:pos="4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6E0">
              <w:rPr>
                <w:rFonts w:ascii="Times New Roman" w:hAnsi="Times New Roman" w:cs="Times New Roman"/>
              </w:rPr>
              <w:t>Монтажный план</w:t>
            </w:r>
          </w:p>
        </w:tc>
        <w:tc>
          <w:tcPr>
            <w:tcW w:w="1276" w:type="dxa"/>
            <w:vAlign w:val="center"/>
          </w:tcPr>
          <w:p w:rsidR="007008F2" w:rsidRPr="00535327" w:rsidRDefault="007008F2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08F2" w:rsidRPr="00535327" w:rsidRDefault="007008F2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7008F2" w:rsidRPr="00535327" w:rsidRDefault="007008F2" w:rsidP="00830C3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</w:tr>
      <w:tr w:rsidR="007008F2" w:rsidRPr="00535327" w:rsidTr="00266C86">
        <w:trPr>
          <w:trHeight w:val="20"/>
        </w:trPr>
        <w:tc>
          <w:tcPr>
            <w:tcW w:w="707" w:type="dxa"/>
          </w:tcPr>
          <w:p w:rsidR="007008F2" w:rsidRDefault="007008F2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53" w:type="dxa"/>
          </w:tcPr>
          <w:p w:rsidR="007008F2" w:rsidRPr="00B366E0" w:rsidRDefault="007008F2" w:rsidP="00FD1BE5">
            <w:pPr>
              <w:tabs>
                <w:tab w:val="num" w:pos="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66E0">
              <w:rPr>
                <w:rFonts w:ascii="Times New Roman" w:hAnsi="Times New Roman" w:cs="Times New Roman"/>
              </w:rPr>
              <w:t xml:space="preserve">Первая монтажная сборка </w:t>
            </w:r>
          </w:p>
        </w:tc>
        <w:tc>
          <w:tcPr>
            <w:tcW w:w="1276" w:type="dxa"/>
            <w:vAlign w:val="center"/>
          </w:tcPr>
          <w:p w:rsidR="007008F2" w:rsidRPr="00535327" w:rsidRDefault="007008F2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08F2" w:rsidRPr="00535327" w:rsidRDefault="007008F2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7008F2" w:rsidRPr="004B0BAD" w:rsidRDefault="007008F2" w:rsidP="00830C3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</w:tc>
      </w:tr>
      <w:tr w:rsidR="007008F2" w:rsidRPr="00535327" w:rsidTr="00D24F00">
        <w:trPr>
          <w:trHeight w:val="20"/>
        </w:trPr>
        <w:tc>
          <w:tcPr>
            <w:tcW w:w="707" w:type="dxa"/>
          </w:tcPr>
          <w:p w:rsidR="007008F2" w:rsidRDefault="007008F2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53" w:type="dxa"/>
          </w:tcPr>
          <w:p w:rsidR="007008F2" w:rsidRPr="00B366E0" w:rsidRDefault="007008F2" w:rsidP="00FD1BE5">
            <w:pPr>
              <w:tabs>
                <w:tab w:val="num" w:pos="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66E0">
              <w:rPr>
                <w:rFonts w:ascii="Times New Roman" w:hAnsi="Times New Roman" w:cs="Times New Roman"/>
              </w:rPr>
              <w:t>Титры</w:t>
            </w:r>
          </w:p>
        </w:tc>
        <w:tc>
          <w:tcPr>
            <w:tcW w:w="1276" w:type="dxa"/>
            <w:vAlign w:val="center"/>
          </w:tcPr>
          <w:p w:rsidR="007008F2" w:rsidRPr="00535327" w:rsidRDefault="007008F2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08F2" w:rsidRPr="00535327" w:rsidRDefault="007008F2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8F2" w:rsidRPr="007008F2" w:rsidRDefault="007008F2" w:rsidP="007008F2">
            <w:pPr>
              <w:spacing w:after="0" w:line="240" w:lineRule="auto"/>
              <w:rPr>
                <w:sz w:val="24"/>
                <w:szCs w:val="24"/>
              </w:rPr>
            </w:pPr>
            <w:r w:rsidRPr="007008F2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8F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направленности</w:t>
            </w:r>
          </w:p>
        </w:tc>
      </w:tr>
      <w:tr w:rsidR="007008F2" w:rsidRPr="00535327" w:rsidTr="00D24F00">
        <w:trPr>
          <w:trHeight w:val="20"/>
        </w:trPr>
        <w:tc>
          <w:tcPr>
            <w:tcW w:w="707" w:type="dxa"/>
          </w:tcPr>
          <w:p w:rsidR="007008F2" w:rsidRDefault="007008F2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53" w:type="dxa"/>
          </w:tcPr>
          <w:p w:rsidR="007008F2" w:rsidRPr="00B366E0" w:rsidRDefault="007008F2" w:rsidP="00FD1BE5">
            <w:pPr>
              <w:tabs>
                <w:tab w:val="num" w:pos="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66E0">
              <w:rPr>
                <w:rFonts w:ascii="Times New Roman" w:hAnsi="Times New Roman" w:cs="Times New Roman"/>
              </w:rPr>
              <w:t>Анонс</w:t>
            </w:r>
          </w:p>
        </w:tc>
        <w:tc>
          <w:tcPr>
            <w:tcW w:w="1276" w:type="dxa"/>
            <w:vAlign w:val="center"/>
          </w:tcPr>
          <w:p w:rsidR="007008F2" w:rsidRPr="00535327" w:rsidRDefault="007008F2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08F2" w:rsidRPr="00535327" w:rsidRDefault="007008F2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8F2" w:rsidRPr="007008F2" w:rsidRDefault="007008F2" w:rsidP="007008F2">
            <w:pPr>
              <w:spacing w:after="0" w:line="240" w:lineRule="auto"/>
              <w:rPr>
                <w:sz w:val="24"/>
                <w:szCs w:val="24"/>
              </w:rPr>
            </w:pPr>
            <w:r w:rsidRPr="007008F2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8F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направленности</w:t>
            </w:r>
          </w:p>
        </w:tc>
      </w:tr>
      <w:tr w:rsidR="007008F2" w:rsidRPr="00535327" w:rsidTr="00D24F00">
        <w:trPr>
          <w:trHeight w:val="20"/>
        </w:trPr>
        <w:tc>
          <w:tcPr>
            <w:tcW w:w="707" w:type="dxa"/>
          </w:tcPr>
          <w:p w:rsidR="007008F2" w:rsidRDefault="007008F2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53" w:type="dxa"/>
          </w:tcPr>
          <w:p w:rsidR="007008F2" w:rsidRPr="00B366E0" w:rsidRDefault="007008F2" w:rsidP="00FD1BE5">
            <w:pPr>
              <w:tabs>
                <w:tab w:val="num" w:pos="4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6E0">
              <w:rPr>
                <w:rFonts w:ascii="Times New Roman" w:hAnsi="Times New Roman" w:cs="Times New Roman"/>
              </w:rPr>
              <w:t>Пакет</w:t>
            </w:r>
            <w:r>
              <w:rPr>
                <w:rFonts w:ascii="Times New Roman" w:hAnsi="Times New Roman" w:cs="Times New Roman"/>
              </w:rPr>
              <w:t>ы</w:t>
            </w:r>
            <w:r w:rsidRPr="00B366E0">
              <w:rPr>
                <w:rFonts w:ascii="Times New Roman" w:hAnsi="Times New Roman" w:cs="Times New Roman"/>
              </w:rPr>
              <w:t xml:space="preserve"> программ для </w:t>
            </w:r>
          </w:p>
          <w:p w:rsidR="007008F2" w:rsidRPr="00B366E0" w:rsidRDefault="007008F2" w:rsidP="00FD1BE5">
            <w:pPr>
              <w:tabs>
                <w:tab w:val="num" w:pos="4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6E0">
              <w:rPr>
                <w:rFonts w:ascii="Times New Roman" w:hAnsi="Times New Roman" w:cs="Times New Roman"/>
              </w:rPr>
              <w:t>компьютерного монтажа</w:t>
            </w:r>
          </w:p>
        </w:tc>
        <w:tc>
          <w:tcPr>
            <w:tcW w:w="1276" w:type="dxa"/>
            <w:vAlign w:val="center"/>
          </w:tcPr>
          <w:p w:rsidR="007008F2" w:rsidRPr="00535327" w:rsidRDefault="007008F2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08F2" w:rsidRPr="00535327" w:rsidRDefault="007008F2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8F2" w:rsidRPr="007008F2" w:rsidRDefault="007008F2" w:rsidP="007008F2">
            <w:pPr>
              <w:spacing w:after="0" w:line="240" w:lineRule="auto"/>
              <w:rPr>
                <w:sz w:val="24"/>
                <w:szCs w:val="24"/>
              </w:rPr>
            </w:pPr>
            <w:r w:rsidRPr="007008F2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8F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направленности</w:t>
            </w:r>
          </w:p>
        </w:tc>
      </w:tr>
      <w:tr w:rsidR="007008F2" w:rsidRPr="00535327" w:rsidTr="00266C86">
        <w:trPr>
          <w:trHeight w:val="20"/>
        </w:trPr>
        <w:tc>
          <w:tcPr>
            <w:tcW w:w="707" w:type="dxa"/>
          </w:tcPr>
          <w:p w:rsidR="007008F2" w:rsidRDefault="007008F2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53" w:type="dxa"/>
          </w:tcPr>
          <w:p w:rsidR="007008F2" w:rsidRPr="00B366E0" w:rsidRDefault="007008F2" w:rsidP="00FD1BE5">
            <w:pPr>
              <w:tabs>
                <w:tab w:val="num" w:pos="4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Специальные </w:t>
            </w:r>
            <w:r w:rsidRPr="00B366E0">
              <w:rPr>
                <w:rFonts w:ascii="Times New Roman" w:hAnsi="Times New Roman" w:cs="Times New Roman"/>
              </w:rPr>
              <w:t>эффекты</w:t>
            </w:r>
          </w:p>
        </w:tc>
        <w:tc>
          <w:tcPr>
            <w:tcW w:w="1276" w:type="dxa"/>
            <w:vAlign w:val="center"/>
          </w:tcPr>
          <w:p w:rsidR="007008F2" w:rsidRPr="00535327" w:rsidRDefault="007008F2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08F2" w:rsidRDefault="007008F2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7008F2" w:rsidRPr="00535327" w:rsidRDefault="007008F2" w:rsidP="00830C3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</w:tr>
      <w:tr w:rsidR="007008F2" w:rsidRPr="00535327" w:rsidTr="00266C86">
        <w:trPr>
          <w:trHeight w:val="20"/>
        </w:trPr>
        <w:tc>
          <w:tcPr>
            <w:tcW w:w="707" w:type="dxa"/>
          </w:tcPr>
          <w:p w:rsidR="007008F2" w:rsidRDefault="007008F2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53" w:type="dxa"/>
          </w:tcPr>
          <w:p w:rsidR="007008F2" w:rsidRPr="00B366E0" w:rsidRDefault="007008F2" w:rsidP="00FD1BE5">
            <w:pPr>
              <w:tabs>
                <w:tab w:val="num" w:pos="4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6E0">
              <w:rPr>
                <w:rFonts w:ascii="Times New Roman" w:hAnsi="Times New Roman" w:cs="Times New Roman"/>
              </w:rPr>
              <w:t>Эффект Кулешова</w:t>
            </w:r>
          </w:p>
        </w:tc>
        <w:tc>
          <w:tcPr>
            <w:tcW w:w="1276" w:type="dxa"/>
            <w:vAlign w:val="center"/>
          </w:tcPr>
          <w:p w:rsidR="007008F2" w:rsidRPr="00535327" w:rsidRDefault="007008F2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08F2" w:rsidRDefault="007008F2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7008F2" w:rsidRPr="004B0BAD" w:rsidRDefault="007008F2" w:rsidP="00337E4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F2" w:rsidRPr="00535327" w:rsidTr="00266C86">
        <w:trPr>
          <w:trHeight w:val="20"/>
        </w:trPr>
        <w:tc>
          <w:tcPr>
            <w:tcW w:w="707" w:type="dxa"/>
          </w:tcPr>
          <w:p w:rsidR="007008F2" w:rsidRDefault="007008F2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4253" w:type="dxa"/>
          </w:tcPr>
          <w:p w:rsidR="007008F2" w:rsidRPr="00B366E0" w:rsidRDefault="007008F2" w:rsidP="00FD1BE5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курсовой</w:t>
            </w:r>
            <w:r w:rsidRPr="00B366E0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76" w:type="dxa"/>
            <w:vAlign w:val="center"/>
          </w:tcPr>
          <w:p w:rsidR="007008F2" w:rsidRPr="00535327" w:rsidRDefault="007008F2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08F2" w:rsidRDefault="007008F2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7008F2" w:rsidRPr="004B0BAD" w:rsidRDefault="007008F2" w:rsidP="00337E4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контрольная работа</w:t>
            </w:r>
          </w:p>
        </w:tc>
      </w:tr>
      <w:tr w:rsidR="007008F2" w:rsidRPr="00535327" w:rsidTr="00266C86">
        <w:trPr>
          <w:trHeight w:val="20"/>
        </w:trPr>
        <w:tc>
          <w:tcPr>
            <w:tcW w:w="707" w:type="dxa"/>
          </w:tcPr>
          <w:p w:rsidR="007008F2" w:rsidRDefault="007008F2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53" w:type="dxa"/>
          </w:tcPr>
          <w:p w:rsidR="007008F2" w:rsidRPr="00B366E0" w:rsidRDefault="007008F2" w:rsidP="00FD1BE5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Озвучание курсовой</w:t>
            </w:r>
            <w:r w:rsidRPr="00B366E0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76" w:type="dxa"/>
            <w:vAlign w:val="center"/>
          </w:tcPr>
          <w:p w:rsidR="007008F2" w:rsidRPr="00535327" w:rsidRDefault="007008F2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08F2" w:rsidRDefault="007008F2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7008F2" w:rsidRPr="004B0BAD" w:rsidRDefault="007008F2" w:rsidP="00337E4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F2" w:rsidRPr="00535327" w:rsidTr="00266C86">
        <w:trPr>
          <w:trHeight w:val="20"/>
        </w:trPr>
        <w:tc>
          <w:tcPr>
            <w:tcW w:w="707" w:type="dxa"/>
          </w:tcPr>
          <w:p w:rsidR="007008F2" w:rsidRDefault="007008F2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53" w:type="dxa"/>
          </w:tcPr>
          <w:p w:rsidR="007008F2" w:rsidRDefault="007008F2" w:rsidP="00FD1BE5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Графическое оформление</w:t>
            </w:r>
          </w:p>
        </w:tc>
        <w:tc>
          <w:tcPr>
            <w:tcW w:w="1276" w:type="dxa"/>
            <w:vAlign w:val="center"/>
          </w:tcPr>
          <w:p w:rsidR="007008F2" w:rsidRPr="00535327" w:rsidRDefault="007008F2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08F2" w:rsidRDefault="007008F2" w:rsidP="003306B7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08F2" w:rsidRPr="00535327" w:rsidRDefault="007008F2" w:rsidP="00330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7008F2" w:rsidRPr="004B0BAD" w:rsidRDefault="007008F2" w:rsidP="00337E4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реферат, </w:t>
            </w:r>
            <w:r w:rsidRPr="007008F2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8F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направленности</w:t>
            </w:r>
          </w:p>
        </w:tc>
      </w:tr>
      <w:tr w:rsidR="007008F2" w:rsidRPr="00535327" w:rsidTr="00337E44">
        <w:trPr>
          <w:trHeight w:val="20"/>
        </w:trPr>
        <w:tc>
          <w:tcPr>
            <w:tcW w:w="707" w:type="dxa"/>
          </w:tcPr>
          <w:p w:rsidR="007008F2" w:rsidRPr="00535327" w:rsidRDefault="007008F2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7008F2" w:rsidRPr="00535327" w:rsidRDefault="007008F2" w:rsidP="00337E44">
            <w:pPr>
              <w:pStyle w:val="21"/>
              <w:spacing w:after="0" w:line="240" w:lineRule="auto"/>
              <w:ind w:firstLine="17"/>
              <w:rPr>
                <w:rFonts w:ascii="Times New Roman" w:hAnsi="Times New Roman"/>
                <w:sz w:val="24"/>
                <w:szCs w:val="24"/>
              </w:rPr>
            </w:pPr>
            <w:r w:rsidRPr="0053532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7008F2" w:rsidRPr="003306B7" w:rsidRDefault="007008F2" w:rsidP="00337E44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6B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7008F2" w:rsidRPr="003306B7" w:rsidRDefault="007008F2" w:rsidP="00337E44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08F2" w:rsidRPr="003306B7" w:rsidRDefault="007008F2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7" w:type="dxa"/>
            <w:vAlign w:val="center"/>
          </w:tcPr>
          <w:p w:rsidR="007008F2" w:rsidRPr="003306B7" w:rsidRDefault="007008F2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08F2" w:rsidRPr="003306B7" w:rsidRDefault="007008F2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6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008F2" w:rsidRPr="00535327" w:rsidRDefault="007008F2" w:rsidP="00337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7F65" w:rsidRPr="00535327" w:rsidRDefault="001A7F65" w:rsidP="001A7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A7F65" w:rsidRDefault="001A7F65" w:rsidP="001A7F65">
      <w:pPr>
        <w:jc w:val="center"/>
      </w:pPr>
      <w:r w:rsidRPr="007A26AF">
        <w:t xml:space="preserve"> </w:t>
      </w:r>
    </w:p>
    <w:p w:rsidR="001A7F65" w:rsidRDefault="001A7F65" w:rsidP="001A7F65">
      <w:pPr>
        <w:jc w:val="center"/>
        <w:rPr>
          <w:b/>
          <w:sz w:val="28"/>
        </w:rPr>
        <w:sectPr w:rsidR="001A7F65" w:rsidSect="00337E44">
          <w:pgSz w:w="16840" w:h="11907" w:orient="landscape"/>
          <w:pgMar w:top="1134" w:right="1418" w:bottom="1134" w:left="1418" w:header="720" w:footer="720" w:gutter="0"/>
          <w:cols w:space="720"/>
          <w:titlePg/>
          <w:docGrid w:linePitch="326"/>
        </w:sectPr>
      </w:pPr>
    </w:p>
    <w:p w:rsidR="00D754FC" w:rsidRPr="00900F7F" w:rsidRDefault="00D754FC" w:rsidP="00D754FC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900F7F">
        <w:rPr>
          <w:rFonts w:ascii="Times New Roman" w:hAnsi="Times New Roman"/>
          <w:b/>
          <w:caps/>
          <w:sz w:val="32"/>
          <w:szCs w:val="32"/>
        </w:rPr>
        <w:lastRenderedPageBreak/>
        <w:t xml:space="preserve">Информационно-методическая часть </w:t>
      </w:r>
    </w:p>
    <w:p w:rsidR="00145AAD" w:rsidRDefault="00145AAD" w:rsidP="00942519">
      <w:pPr>
        <w:pStyle w:val="a3"/>
        <w:ind w:left="794"/>
        <w:jc w:val="center"/>
        <w:rPr>
          <w:b/>
          <w:sz w:val="28"/>
          <w:szCs w:val="28"/>
        </w:rPr>
      </w:pPr>
    </w:p>
    <w:p w:rsidR="00145AAD" w:rsidRPr="00EF57EF" w:rsidRDefault="00145AAD" w:rsidP="00145A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основная </w:t>
      </w:r>
      <w:r w:rsidRPr="00EF57EF">
        <w:rPr>
          <w:rFonts w:ascii="Times New Roman" w:hAnsi="Times New Roman" w:cs="Times New Roman"/>
          <w:b/>
          <w:bCs/>
          <w:caps/>
          <w:sz w:val="28"/>
          <w:szCs w:val="28"/>
        </w:rPr>
        <w:t>литература</w:t>
      </w:r>
    </w:p>
    <w:p w:rsidR="00145AAD" w:rsidRDefault="00145AAD" w:rsidP="00145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45AAD" w:rsidRPr="0068485F" w:rsidRDefault="00145AAD" w:rsidP="00145AAD">
      <w:pPr>
        <w:numPr>
          <w:ilvl w:val="0"/>
          <w:numId w:val="20"/>
        </w:numPr>
        <w:tabs>
          <w:tab w:val="clear" w:pos="2149"/>
          <w:tab w:val="num" w:pos="550"/>
        </w:tabs>
        <w:spacing w:after="0" w:line="240" w:lineRule="auto"/>
        <w:ind w:left="550" w:hanging="55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8485F">
        <w:rPr>
          <w:rFonts w:ascii="Times New Roman" w:hAnsi="Times New Roman" w:cs="Times New Roman"/>
          <w:sz w:val="28"/>
          <w:szCs w:val="28"/>
        </w:rPr>
        <w:t>Брайс Р. Руководство по цифровому телевидению. — М., 2002.</w:t>
      </w:r>
    </w:p>
    <w:p w:rsidR="00145AAD" w:rsidRPr="0068485F" w:rsidRDefault="00145AAD" w:rsidP="00145AAD">
      <w:pPr>
        <w:numPr>
          <w:ilvl w:val="0"/>
          <w:numId w:val="20"/>
        </w:numPr>
        <w:tabs>
          <w:tab w:val="clear" w:pos="2149"/>
          <w:tab w:val="num" w:pos="550"/>
        </w:tabs>
        <w:spacing w:after="0" w:line="240" w:lineRule="auto"/>
        <w:ind w:left="550" w:hanging="550"/>
        <w:jc w:val="both"/>
        <w:rPr>
          <w:rFonts w:ascii="Times New Roman" w:hAnsi="Times New Roman" w:cs="Times New Roman"/>
          <w:sz w:val="28"/>
          <w:szCs w:val="28"/>
        </w:rPr>
      </w:pPr>
      <w:r w:rsidRPr="00475BF4">
        <w:rPr>
          <w:rFonts w:ascii="Times New Roman" w:hAnsi="Times New Roman" w:cs="Times New Roman"/>
          <w:sz w:val="28"/>
          <w:szCs w:val="28"/>
        </w:rPr>
        <w:t>Образовательный стандарт Республики Беларусь. Высшее образование. Первая ступень. Специальность 1-17.01.03 Кинотелеоператорство. Направление специальности 17.-01.03-02 Телеоператорство. Квалификация —  телеоператор. — Мн., 2008.</w:t>
      </w:r>
    </w:p>
    <w:p w:rsidR="00145AAD" w:rsidRPr="0068485F" w:rsidRDefault="00145AAD" w:rsidP="00145AAD">
      <w:pPr>
        <w:numPr>
          <w:ilvl w:val="0"/>
          <w:numId w:val="20"/>
        </w:numPr>
        <w:tabs>
          <w:tab w:val="clear" w:pos="2149"/>
          <w:tab w:val="num" w:pos="550"/>
        </w:tabs>
        <w:spacing w:after="0" w:line="240" w:lineRule="auto"/>
        <w:ind w:left="550" w:hanging="550"/>
        <w:jc w:val="both"/>
        <w:rPr>
          <w:rFonts w:ascii="Times New Roman" w:hAnsi="Times New Roman" w:cs="Times New Roman"/>
          <w:sz w:val="28"/>
          <w:szCs w:val="28"/>
        </w:rPr>
      </w:pPr>
      <w:r w:rsidRPr="0068485F">
        <w:rPr>
          <w:rFonts w:ascii="Times New Roman" w:hAnsi="Times New Roman" w:cs="Times New Roman"/>
          <w:sz w:val="28"/>
          <w:szCs w:val="28"/>
        </w:rPr>
        <w:t>Роберт Б. Масбургер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85F">
        <w:rPr>
          <w:rFonts w:ascii="Times New Roman" w:hAnsi="Times New Roman" w:cs="Times New Roman"/>
          <w:sz w:val="28"/>
          <w:szCs w:val="28"/>
        </w:rPr>
        <w:t xml:space="preserve"> Видеосъемка одной камерой. — М., 2006.</w:t>
      </w:r>
    </w:p>
    <w:p w:rsidR="00145AAD" w:rsidRDefault="00145AAD" w:rsidP="00145AAD">
      <w:pPr>
        <w:numPr>
          <w:ilvl w:val="0"/>
          <w:numId w:val="20"/>
        </w:numPr>
        <w:tabs>
          <w:tab w:val="clear" w:pos="2149"/>
          <w:tab w:val="num" w:pos="550"/>
        </w:tabs>
        <w:spacing w:after="0" w:line="240" w:lineRule="auto"/>
        <w:ind w:left="550" w:hanging="550"/>
        <w:jc w:val="both"/>
        <w:rPr>
          <w:rFonts w:ascii="Times New Roman" w:hAnsi="Times New Roman" w:cs="Times New Roman"/>
          <w:sz w:val="28"/>
          <w:szCs w:val="28"/>
        </w:rPr>
      </w:pPr>
      <w:r w:rsidRPr="007949B9">
        <w:rPr>
          <w:rFonts w:ascii="Times New Roman" w:hAnsi="Times New Roman" w:cs="Times New Roman"/>
          <w:sz w:val="28"/>
          <w:szCs w:val="28"/>
        </w:rPr>
        <w:t>Тони Г. Запись звука на видеокамеру. — М., 2006.</w:t>
      </w:r>
    </w:p>
    <w:p w:rsidR="00145AAD" w:rsidRDefault="00145AAD" w:rsidP="00145AAD">
      <w:pPr>
        <w:pStyle w:val="af"/>
        <w:numPr>
          <w:ilvl w:val="0"/>
          <w:numId w:val="20"/>
        </w:numPr>
        <w:tabs>
          <w:tab w:val="clear" w:pos="2149"/>
          <w:tab w:val="num" w:pos="0"/>
        </w:tabs>
        <w:ind w:left="0" w:firstLine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C1EB3">
        <w:rPr>
          <w:rFonts w:ascii="Times New Roman" w:hAnsi="Times New Roman" w:cs="Times New Roman"/>
          <w:sz w:val="28"/>
          <w:szCs w:val="28"/>
        </w:rPr>
        <w:t>Романовский И. МАСС МЕДИА. Словарь терминов и понятий. — М., 2004.</w:t>
      </w:r>
    </w:p>
    <w:p w:rsidR="00145AAD" w:rsidRDefault="00145AAD" w:rsidP="00145AAD">
      <w:pPr>
        <w:pStyle w:val="af"/>
        <w:numPr>
          <w:ilvl w:val="0"/>
          <w:numId w:val="20"/>
        </w:numPr>
        <w:tabs>
          <w:tab w:val="clear" w:pos="2149"/>
          <w:tab w:val="num" w:pos="0"/>
        </w:tabs>
        <w:ind w:left="0" w:firstLine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C1EB3">
        <w:rPr>
          <w:rFonts w:ascii="Times New Roman" w:hAnsi="Times New Roman" w:cs="Times New Roman"/>
          <w:sz w:val="28"/>
          <w:szCs w:val="28"/>
        </w:rPr>
        <w:t xml:space="preserve">Сарандук А., Романова И. Секреты компоузинга в </w:t>
      </w:r>
      <w:r w:rsidRPr="00BC1EB3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BC1EB3">
        <w:rPr>
          <w:rFonts w:ascii="Times New Roman" w:hAnsi="Times New Roman" w:cs="Times New Roman"/>
          <w:sz w:val="28"/>
          <w:szCs w:val="28"/>
        </w:rPr>
        <w:t xml:space="preserve"> </w:t>
      </w:r>
      <w:r w:rsidRPr="00BC1EB3">
        <w:rPr>
          <w:rFonts w:ascii="Times New Roman" w:hAnsi="Times New Roman" w:cs="Times New Roman"/>
          <w:sz w:val="28"/>
          <w:szCs w:val="28"/>
          <w:lang w:val="en-US"/>
        </w:rPr>
        <w:t>Afire</w:t>
      </w:r>
      <w:r w:rsidRPr="00BC1EB3">
        <w:rPr>
          <w:rFonts w:ascii="Times New Roman" w:hAnsi="Times New Roman" w:cs="Times New Roman"/>
          <w:sz w:val="28"/>
          <w:szCs w:val="28"/>
        </w:rPr>
        <w:t xml:space="preserve"> </w:t>
      </w:r>
      <w:r w:rsidRPr="00BC1EB3">
        <w:rPr>
          <w:rFonts w:ascii="Times New Roman" w:hAnsi="Times New Roman" w:cs="Times New Roman"/>
          <w:sz w:val="28"/>
          <w:szCs w:val="28"/>
          <w:lang w:val="en-US"/>
        </w:rPr>
        <w:t>Effects</w:t>
      </w:r>
      <w:r w:rsidRPr="00BC1EB3">
        <w:rPr>
          <w:rFonts w:ascii="Times New Roman" w:hAnsi="Times New Roman" w:cs="Times New Roman"/>
          <w:sz w:val="28"/>
          <w:szCs w:val="28"/>
        </w:rPr>
        <w:t xml:space="preserve">. — М., 2002. </w:t>
      </w:r>
    </w:p>
    <w:p w:rsidR="00145AAD" w:rsidRDefault="00145AAD" w:rsidP="00145AAD">
      <w:pPr>
        <w:pStyle w:val="af"/>
        <w:numPr>
          <w:ilvl w:val="0"/>
          <w:numId w:val="20"/>
        </w:numPr>
        <w:tabs>
          <w:tab w:val="clear" w:pos="2149"/>
          <w:tab w:val="num" w:pos="0"/>
        </w:tabs>
        <w:ind w:left="0" w:firstLine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C1EB3">
        <w:rPr>
          <w:rFonts w:ascii="Times New Roman" w:hAnsi="Times New Roman" w:cs="Times New Roman"/>
          <w:sz w:val="28"/>
          <w:szCs w:val="28"/>
        </w:rPr>
        <w:t>Соколов А.Г. Монтаж. Телевидение. Кино. Видео / Учебник. Часть 2. — М., 2001.</w:t>
      </w:r>
    </w:p>
    <w:p w:rsidR="00145AAD" w:rsidRDefault="00145AAD" w:rsidP="00145AAD">
      <w:pPr>
        <w:pStyle w:val="af"/>
        <w:numPr>
          <w:ilvl w:val="0"/>
          <w:numId w:val="20"/>
        </w:numPr>
        <w:tabs>
          <w:tab w:val="clear" w:pos="2149"/>
          <w:tab w:val="num" w:pos="0"/>
        </w:tabs>
        <w:ind w:left="0" w:firstLine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C1EB3">
        <w:rPr>
          <w:rFonts w:ascii="Times New Roman" w:hAnsi="Times New Roman" w:cs="Times New Roman"/>
          <w:sz w:val="28"/>
          <w:szCs w:val="28"/>
        </w:rPr>
        <w:t>Соколов А.Г. Монтаж. Телевидение. Кино. Видео / Учебник. Часть 3. — М., 2003.</w:t>
      </w:r>
    </w:p>
    <w:p w:rsidR="00145AAD" w:rsidRDefault="00145AAD" w:rsidP="00145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AAD" w:rsidRDefault="00145AAD" w:rsidP="00145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AAD" w:rsidRDefault="00145AAD" w:rsidP="00145A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дополнительная </w:t>
      </w:r>
      <w:r w:rsidRPr="00EF57EF">
        <w:rPr>
          <w:rFonts w:ascii="Times New Roman" w:hAnsi="Times New Roman" w:cs="Times New Roman"/>
          <w:b/>
          <w:bCs/>
          <w:caps/>
          <w:sz w:val="28"/>
          <w:szCs w:val="28"/>
        </w:rPr>
        <w:t>литература</w:t>
      </w:r>
    </w:p>
    <w:p w:rsidR="00145AAD" w:rsidRPr="00EF57EF" w:rsidRDefault="00145AAD" w:rsidP="00145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45AAD" w:rsidRPr="00EF57EF" w:rsidRDefault="00145AAD" w:rsidP="00145AAD">
      <w:pPr>
        <w:numPr>
          <w:ilvl w:val="0"/>
          <w:numId w:val="19"/>
        </w:numPr>
        <w:tabs>
          <w:tab w:val="clear" w:pos="720"/>
          <w:tab w:val="num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7EF">
        <w:rPr>
          <w:rFonts w:ascii="Times New Roman" w:hAnsi="Times New Roman" w:cs="Times New Roman"/>
          <w:sz w:val="28"/>
          <w:szCs w:val="28"/>
        </w:rPr>
        <w:t>Арнхейм Р. Искусство и визуальное восприятие. — М., 1974.</w:t>
      </w:r>
    </w:p>
    <w:p w:rsidR="00145AAD" w:rsidRPr="00EF57EF" w:rsidRDefault="00145AAD" w:rsidP="00145AAD">
      <w:pPr>
        <w:numPr>
          <w:ilvl w:val="0"/>
          <w:numId w:val="19"/>
        </w:numPr>
        <w:tabs>
          <w:tab w:val="clear" w:pos="720"/>
          <w:tab w:val="num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7EF">
        <w:rPr>
          <w:rFonts w:ascii="Times New Roman" w:hAnsi="Times New Roman" w:cs="Times New Roman"/>
          <w:sz w:val="28"/>
          <w:szCs w:val="28"/>
        </w:rPr>
        <w:t>Гальперин А.В. Из истории кинооператорского искусства. — М., 1983.</w:t>
      </w:r>
    </w:p>
    <w:p w:rsidR="00145AAD" w:rsidRPr="00EF57EF" w:rsidRDefault="00145AAD" w:rsidP="00145AAD">
      <w:pPr>
        <w:numPr>
          <w:ilvl w:val="0"/>
          <w:numId w:val="19"/>
        </w:numPr>
        <w:tabs>
          <w:tab w:val="clear" w:pos="720"/>
          <w:tab w:val="num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7EF">
        <w:rPr>
          <w:rFonts w:ascii="Times New Roman" w:hAnsi="Times New Roman" w:cs="Times New Roman"/>
          <w:sz w:val="28"/>
          <w:szCs w:val="28"/>
        </w:rPr>
        <w:t>Голдовская М.Е. Десять операторских биографий. — М., 1978.</w:t>
      </w:r>
    </w:p>
    <w:p w:rsidR="00145AAD" w:rsidRPr="00EF57EF" w:rsidRDefault="00145AAD" w:rsidP="00145AAD">
      <w:pPr>
        <w:numPr>
          <w:ilvl w:val="0"/>
          <w:numId w:val="19"/>
        </w:numPr>
        <w:tabs>
          <w:tab w:val="clear" w:pos="720"/>
          <w:tab w:val="num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7EF">
        <w:rPr>
          <w:rFonts w:ascii="Times New Roman" w:hAnsi="Times New Roman" w:cs="Times New Roman"/>
          <w:sz w:val="28"/>
          <w:szCs w:val="28"/>
        </w:rPr>
        <w:t>Голдовская М.Е. Человек крупным планом. М., 1981.</w:t>
      </w:r>
    </w:p>
    <w:p w:rsidR="00145AAD" w:rsidRPr="00EF57EF" w:rsidRDefault="00145AAD" w:rsidP="00145AAD">
      <w:pPr>
        <w:numPr>
          <w:ilvl w:val="0"/>
          <w:numId w:val="19"/>
        </w:numPr>
        <w:tabs>
          <w:tab w:val="clear" w:pos="720"/>
          <w:tab w:val="num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7EF">
        <w:rPr>
          <w:rFonts w:ascii="Times New Roman" w:hAnsi="Times New Roman" w:cs="Times New Roman"/>
          <w:sz w:val="28"/>
          <w:szCs w:val="28"/>
        </w:rPr>
        <w:t>Головня А.Д. Композиция кинокадра. — М., 1995.</w:t>
      </w:r>
    </w:p>
    <w:p w:rsidR="00145AAD" w:rsidRPr="00EF57EF" w:rsidRDefault="00145AAD" w:rsidP="00145AAD">
      <w:pPr>
        <w:numPr>
          <w:ilvl w:val="0"/>
          <w:numId w:val="19"/>
        </w:numPr>
        <w:tabs>
          <w:tab w:val="clear" w:pos="720"/>
          <w:tab w:val="num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7EF">
        <w:rPr>
          <w:rFonts w:ascii="Times New Roman" w:hAnsi="Times New Roman" w:cs="Times New Roman"/>
          <w:sz w:val="28"/>
          <w:szCs w:val="28"/>
        </w:rPr>
        <w:t>Головня А.Д. Мастерство кинооператора. — М., 1995.</w:t>
      </w:r>
    </w:p>
    <w:p w:rsidR="00145AAD" w:rsidRPr="00EF57EF" w:rsidRDefault="00145AAD" w:rsidP="00145AAD">
      <w:pPr>
        <w:numPr>
          <w:ilvl w:val="0"/>
          <w:numId w:val="19"/>
        </w:numPr>
        <w:tabs>
          <w:tab w:val="clear" w:pos="720"/>
          <w:tab w:val="num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7EF">
        <w:rPr>
          <w:rFonts w:ascii="Times New Roman" w:hAnsi="Times New Roman" w:cs="Times New Roman"/>
          <w:sz w:val="28"/>
          <w:szCs w:val="28"/>
        </w:rPr>
        <w:t>Иоскевич Я.Б. Методология анализа фильма. — Л., 1978.</w:t>
      </w:r>
    </w:p>
    <w:p w:rsidR="00145AAD" w:rsidRPr="00EF57EF" w:rsidRDefault="00145AAD" w:rsidP="00145AAD">
      <w:pPr>
        <w:numPr>
          <w:ilvl w:val="0"/>
          <w:numId w:val="19"/>
        </w:numPr>
        <w:tabs>
          <w:tab w:val="clear" w:pos="720"/>
          <w:tab w:val="num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7EF">
        <w:rPr>
          <w:rFonts w:ascii="Times New Roman" w:hAnsi="Times New Roman" w:cs="Times New Roman"/>
          <w:sz w:val="28"/>
          <w:szCs w:val="28"/>
        </w:rPr>
        <w:t>Нечай О.Ф. Телевидение как художественная система. — Мн., 1981.</w:t>
      </w:r>
    </w:p>
    <w:p w:rsidR="00145AAD" w:rsidRPr="00EF57EF" w:rsidRDefault="00145AAD" w:rsidP="00145AAD">
      <w:pPr>
        <w:numPr>
          <w:ilvl w:val="0"/>
          <w:numId w:val="19"/>
        </w:numPr>
        <w:tabs>
          <w:tab w:val="clear" w:pos="720"/>
          <w:tab w:val="num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7EF">
        <w:rPr>
          <w:rFonts w:ascii="Times New Roman" w:hAnsi="Times New Roman" w:cs="Times New Roman"/>
          <w:sz w:val="28"/>
          <w:szCs w:val="28"/>
        </w:rPr>
        <w:t>Телевизионная журналистика. Учебник, 4-е изд. / ред. Кузнецов Г.В., Цвик В.Л., Юровский А.Я. М., Изд-во МГУ. — М., 2002.</w:t>
      </w:r>
    </w:p>
    <w:p w:rsidR="00145AAD" w:rsidRPr="00EF57EF" w:rsidRDefault="00145AAD" w:rsidP="00145AAD">
      <w:pPr>
        <w:numPr>
          <w:ilvl w:val="0"/>
          <w:numId w:val="19"/>
        </w:numPr>
        <w:tabs>
          <w:tab w:val="clear" w:pos="720"/>
          <w:tab w:val="num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7EF">
        <w:rPr>
          <w:rFonts w:ascii="Times New Roman" w:hAnsi="Times New Roman" w:cs="Times New Roman"/>
          <w:sz w:val="28"/>
          <w:szCs w:val="28"/>
        </w:rPr>
        <w:t>Плужников Б.Ф. Искусство комбинированных съемок. — М., 1984.</w:t>
      </w:r>
    </w:p>
    <w:p w:rsidR="00145AAD" w:rsidRDefault="00145AAD" w:rsidP="00145AAD">
      <w:pPr>
        <w:numPr>
          <w:ilvl w:val="0"/>
          <w:numId w:val="19"/>
        </w:numPr>
        <w:tabs>
          <w:tab w:val="clear" w:pos="720"/>
          <w:tab w:val="num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7EF">
        <w:rPr>
          <w:rFonts w:ascii="Times New Roman" w:hAnsi="Times New Roman" w:cs="Times New Roman"/>
          <w:sz w:val="28"/>
          <w:szCs w:val="28"/>
        </w:rPr>
        <w:t>Черный М.К. Черты операторского мастерства. — Киев, 1985.</w:t>
      </w:r>
    </w:p>
    <w:p w:rsidR="00145AAD" w:rsidRDefault="00145AAD" w:rsidP="00145AAD">
      <w:pPr>
        <w:numPr>
          <w:ilvl w:val="0"/>
          <w:numId w:val="19"/>
        </w:numPr>
        <w:tabs>
          <w:tab w:val="clear" w:pos="720"/>
          <w:tab w:val="num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B24">
        <w:rPr>
          <w:rFonts w:ascii="Times New Roman" w:hAnsi="Times New Roman" w:cs="Times New Roman"/>
          <w:sz w:val="28"/>
          <w:szCs w:val="28"/>
        </w:rPr>
        <w:t>Ким М.Н. Жанры современной журналистики. — М.: Изд-во Михайлова В.А., 2004.</w:t>
      </w:r>
    </w:p>
    <w:p w:rsidR="00145AAD" w:rsidRDefault="00145AAD" w:rsidP="00145AAD">
      <w:pPr>
        <w:numPr>
          <w:ilvl w:val="0"/>
          <w:numId w:val="19"/>
        </w:numPr>
        <w:tabs>
          <w:tab w:val="clear" w:pos="720"/>
          <w:tab w:val="num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B24">
        <w:rPr>
          <w:rFonts w:ascii="Times New Roman" w:hAnsi="Times New Roman" w:cs="Times New Roman"/>
          <w:sz w:val="28"/>
          <w:szCs w:val="28"/>
        </w:rPr>
        <w:t>Рейсу К. Техника киномонтажа. — М.: Искусство, 1960.</w:t>
      </w:r>
    </w:p>
    <w:p w:rsidR="00145AAD" w:rsidRDefault="00145AAD" w:rsidP="00145AAD">
      <w:pPr>
        <w:numPr>
          <w:ilvl w:val="0"/>
          <w:numId w:val="19"/>
        </w:numPr>
        <w:tabs>
          <w:tab w:val="clear" w:pos="720"/>
          <w:tab w:val="num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B24">
        <w:rPr>
          <w:rFonts w:ascii="Times New Roman" w:hAnsi="Times New Roman" w:cs="Times New Roman"/>
          <w:sz w:val="28"/>
          <w:szCs w:val="28"/>
        </w:rPr>
        <w:t>Соколов А.Г. Монтаж изображения. — М., 1981.</w:t>
      </w:r>
    </w:p>
    <w:p w:rsidR="00145AAD" w:rsidRDefault="00145AAD" w:rsidP="00145AAD">
      <w:pPr>
        <w:numPr>
          <w:ilvl w:val="0"/>
          <w:numId w:val="19"/>
        </w:numPr>
        <w:tabs>
          <w:tab w:val="clear" w:pos="720"/>
          <w:tab w:val="num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B24">
        <w:rPr>
          <w:rFonts w:ascii="Times New Roman" w:hAnsi="Times New Roman" w:cs="Times New Roman"/>
          <w:sz w:val="28"/>
          <w:szCs w:val="28"/>
        </w:rPr>
        <w:t>Фелонов Л.Б. Монтаж как художественная форма. — М., 1966.</w:t>
      </w:r>
    </w:p>
    <w:p w:rsidR="00145AAD" w:rsidRDefault="00145AAD" w:rsidP="00145AAD">
      <w:pPr>
        <w:numPr>
          <w:ilvl w:val="0"/>
          <w:numId w:val="19"/>
        </w:numPr>
        <w:tabs>
          <w:tab w:val="clear" w:pos="720"/>
          <w:tab w:val="num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B24">
        <w:rPr>
          <w:rFonts w:ascii="Times New Roman" w:hAnsi="Times New Roman" w:cs="Times New Roman"/>
          <w:sz w:val="28"/>
          <w:szCs w:val="28"/>
        </w:rPr>
        <w:t>Фелонов Л.Б. Современные формы монтажа. — М., 1982.</w:t>
      </w:r>
    </w:p>
    <w:p w:rsidR="00145AAD" w:rsidRDefault="00145AAD" w:rsidP="00145AAD">
      <w:pPr>
        <w:numPr>
          <w:ilvl w:val="0"/>
          <w:numId w:val="19"/>
        </w:numPr>
        <w:tabs>
          <w:tab w:val="clear" w:pos="720"/>
          <w:tab w:val="num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B24">
        <w:rPr>
          <w:rFonts w:ascii="Times New Roman" w:hAnsi="Times New Roman" w:cs="Times New Roman"/>
          <w:sz w:val="28"/>
          <w:szCs w:val="28"/>
        </w:rPr>
        <w:t>Фелонов Л.Б.Проблемы и тенденции современного монтажа. — М., 1980.</w:t>
      </w:r>
    </w:p>
    <w:p w:rsidR="00145AAD" w:rsidRDefault="00145AAD" w:rsidP="00145AAD">
      <w:pPr>
        <w:rPr>
          <w:rFonts w:ascii="Times New Roman" w:hAnsi="Times New Roman" w:cs="Times New Roman"/>
          <w:sz w:val="28"/>
          <w:szCs w:val="28"/>
        </w:rPr>
      </w:pPr>
      <w:r w:rsidRPr="00391B24">
        <w:rPr>
          <w:rFonts w:ascii="Times New Roman" w:hAnsi="Times New Roman" w:cs="Times New Roman"/>
          <w:sz w:val="28"/>
          <w:szCs w:val="28"/>
        </w:rPr>
        <w:t>Юткевич С. Беседы о киномонтаже. — М, 1962.</w:t>
      </w:r>
    </w:p>
    <w:p w:rsidR="00145AAD" w:rsidRDefault="00145AAD" w:rsidP="00145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2519" w:rsidRPr="00942519" w:rsidRDefault="00942519" w:rsidP="00942519">
      <w:pPr>
        <w:pStyle w:val="a3"/>
        <w:ind w:left="794"/>
        <w:jc w:val="center"/>
        <w:rPr>
          <w:b/>
          <w:sz w:val="28"/>
          <w:szCs w:val="28"/>
        </w:rPr>
      </w:pPr>
      <w:r w:rsidRPr="00942519">
        <w:rPr>
          <w:b/>
          <w:sz w:val="28"/>
          <w:szCs w:val="28"/>
        </w:rPr>
        <w:lastRenderedPageBreak/>
        <w:t>Перечень рекомендуемых средств диагностики</w:t>
      </w:r>
    </w:p>
    <w:p w:rsidR="00942519" w:rsidRPr="00942519" w:rsidRDefault="00942519" w:rsidP="00942519">
      <w:pPr>
        <w:pStyle w:val="a3"/>
        <w:ind w:left="794"/>
        <w:jc w:val="center"/>
        <w:rPr>
          <w:b/>
          <w:sz w:val="28"/>
          <w:szCs w:val="28"/>
        </w:rPr>
      </w:pPr>
      <w:r w:rsidRPr="00942519">
        <w:rPr>
          <w:b/>
          <w:sz w:val="28"/>
          <w:szCs w:val="28"/>
        </w:rPr>
        <w:t>результатов учебной деятельности</w:t>
      </w:r>
    </w:p>
    <w:p w:rsidR="00942519" w:rsidRDefault="00942519" w:rsidP="00942519">
      <w:pPr>
        <w:pStyle w:val="ATN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задания к </w:t>
      </w:r>
      <w:r w:rsidR="00145AAD">
        <w:rPr>
          <w:rFonts w:ascii="Times New Roman" w:hAnsi="Times New Roman" w:cs="Times New Roman"/>
          <w:sz w:val="28"/>
          <w:szCs w:val="28"/>
          <w:lang w:val="ru-RU"/>
        </w:rPr>
        <w:t>практическим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занятиям;</w:t>
      </w:r>
    </w:p>
    <w:p w:rsidR="00942519" w:rsidRDefault="00942519" w:rsidP="00942519">
      <w:pPr>
        <w:pStyle w:val="ATN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контролируемые самостоятельные работы;</w:t>
      </w:r>
    </w:p>
    <w:p w:rsidR="00942519" w:rsidRDefault="00942519" w:rsidP="00942519">
      <w:pPr>
        <w:pStyle w:val="ATN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мультимедийные презентации;</w:t>
      </w:r>
    </w:p>
    <w:p w:rsidR="00942519" w:rsidRDefault="00942519" w:rsidP="00942519">
      <w:pPr>
        <w:pStyle w:val="ATN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подготовленная группой студентов проектная работа по созданию интернет-СМИ.</w:t>
      </w:r>
    </w:p>
    <w:p w:rsidR="00942519" w:rsidRDefault="00942519" w:rsidP="00942519">
      <w:pPr>
        <w:pStyle w:val="ATN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Рекомендуемыми средствами диагностики могут выступать устные и письменные опросы, задания практической направленности.</w:t>
      </w:r>
    </w:p>
    <w:p w:rsidR="00942519" w:rsidRDefault="00942519" w:rsidP="00942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и выполнению самостоятельной работы студентов: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учебно-методической литературой, подготовка материалов для публикации, анализ и оценка заданий, выполненных одногруппниками. </w:t>
      </w:r>
      <w:r>
        <w:rPr>
          <w:rFonts w:ascii="Times New Roman" w:hAnsi="Times New Roman" w:cs="Times New Roman"/>
          <w:bCs/>
          <w:sz w:val="28"/>
          <w:szCs w:val="28"/>
        </w:rPr>
        <w:t>Студентам в процессе изучения дисциплины рекомендуется ежедневно просматривать отечественную и зарубежную современную экранную продукцию идущую как в прямом эфире, так и в студийной записи. Для освоения и закрепления материала определять современные инновационные тенденции в изобразительном решении, а именно в операторском мастерстве и видах монтажа.</w:t>
      </w:r>
    </w:p>
    <w:p w:rsidR="00942519" w:rsidRDefault="00942519" w:rsidP="009425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Рекомендуемые методы и технологии обучения</w:t>
      </w:r>
    </w:p>
    <w:p w:rsidR="00942519" w:rsidRDefault="00942519" w:rsidP="0094251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Изучение дисциплины следует начинать с ознакомления студентов с учебной программой, поставленной целью и задачами, списком рекомендуемой учебно-методической литературы. </w:t>
      </w:r>
    </w:p>
    <w:p w:rsidR="00942519" w:rsidRDefault="00942519" w:rsidP="0094251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лекционных, практических занятий с использованием информационных и компьютерных технологий будет способствовать формированию академических, социально-личностных и профессиональных компетенций у обучающихся студентов.</w:t>
      </w:r>
    </w:p>
    <w:p w:rsidR="00942519" w:rsidRPr="00B366E0" w:rsidRDefault="00942519" w:rsidP="009425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6E0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Контрольный урок </w:t>
      </w:r>
    </w:p>
    <w:p w:rsidR="00942519" w:rsidRPr="00B366E0" w:rsidRDefault="00942519" w:rsidP="00942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</w:t>
      </w:r>
      <w:r w:rsidRPr="00B366E0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66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</w:t>
      </w:r>
      <w:r w:rsidRPr="00B366E0">
        <w:rPr>
          <w:rFonts w:ascii="Times New Roman" w:hAnsi="Times New Roman" w:cs="Times New Roman"/>
          <w:sz w:val="28"/>
          <w:szCs w:val="28"/>
        </w:rPr>
        <w:t>т в себя устные ответы студентов на темы, обозначенные в теоретической части.</w:t>
      </w:r>
      <w:r w:rsidRPr="00F50C3F">
        <w:rPr>
          <w:rFonts w:ascii="Times New Roman" w:hAnsi="Times New Roman" w:cs="Times New Roman"/>
          <w:sz w:val="28"/>
          <w:szCs w:val="28"/>
        </w:rPr>
        <w:t xml:space="preserve"> </w:t>
      </w:r>
      <w:r w:rsidRPr="002E591A">
        <w:rPr>
          <w:rFonts w:ascii="Times New Roman" w:hAnsi="Times New Roman" w:cs="Times New Roman"/>
          <w:i/>
          <w:sz w:val="28"/>
          <w:szCs w:val="28"/>
        </w:rPr>
        <w:t>Средства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— зачет,</w:t>
      </w:r>
      <w:r w:rsidRPr="00034D1F">
        <w:rPr>
          <w:rFonts w:ascii="Times New Roman" w:hAnsi="Times New Roman" w:cs="Times New Roman"/>
          <w:sz w:val="28"/>
          <w:szCs w:val="28"/>
        </w:rPr>
        <w:t xml:space="preserve"> устный опрос во время занят</w:t>
      </w:r>
      <w:r>
        <w:rPr>
          <w:rFonts w:ascii="Times New Roman" w:hAnsi="Times New Roman" w:cs="Times New Roman"/>
          <w:sz w:val="28"/>
          <w:szCs w:val="28"/>
        </w:rPr>
        <w:t>ий, практический тест.</w:t>
      </w:r>
    </w:p>
    <w:p w:rsidR="00942519" w:rsidRPr="00034D1F" w:rsidRDefault="00942519" w:rsidP="00942519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34D1F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</w:t>
      </w:r>
    </w:p>
    <w:p w:rsidR="00942519" w:rsidRPr="00034D1F" w:rsidRDefault="00942519" w:rsidP="0094251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4D1F">
        <w:rPr>
          <w:rFonts w:ascii="Times New Roman" w:hAnsi="Times New Roman" w:cs="Times New Roman"/>
          <w:b/>
          <w:bCs/>
          <w:sz w:val="28"/>
          <w:szCs w:val="28"/>
        </w:rPr>
        <w:t>Учебные съемочные работы</w:t>
      </w:r>
    </w:p>
    <w:p w:rsidR="00942519" w:rsidRPr="00034D1F" w:rsidRDefault="00942519" w:rsidP="0094251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1F">
        <w:rPr>
          <w:rFonts w:ascii="Times New Roman" w:hAnsi="Times New Roman" w:cs="Times New Roman"/>
          <w:sz w:val="28"/>
          <w:szCs w:val="28"/>
        </w:rPr>
        <w:t>Выполняются студентом под руководством преподавателя по разделам программы и представляются на цифров</w:t>
      </w:r>
      <w:r>
        <w:rPr>
          <w:rFonts w:ascii="Times New Roman" w:hAnsi="Times New Roman" w:cs="Times New Roman"/>
          <w:sz w:val="28"/>
          <w:szCs w:val="28"/>
        </w:rPr>
        <w:t>ом носителе в конце семестра</w:t>
      </w:r>
      <w:r w:rsidRPr="00034D1F">
        <w:rPr>
          <w:rFonts w:ascii="Times New Roman" w:hAnsi="Times New Roman" w:cs="Times New Roman"/>
          <w:sz w:val="28"/>
          <w:szCs w:val="28"/>
        </w:rPr>
        <w:t>.</w:t>
      </w:r>
    </w:p>
    <w:p w:rsidR="00942519" w:rsidRDefault="00942519" w:rsidP="0094251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1F">
        <w:rPr>
          <w:rFonts w:ascii="Times New Roman" w:hAnsi="Times New Roman" w:cs="Times New Roman"/>
          <w:sz w:val="28"/>
          <w:szCs w:val="28"/>
        </w:rPr>
        <w:t>Включают в себя как технические упражнения (съемка с движения, съемка с рук на стояние кадра</w:t>
      </w:r>
      <w:r>
        <w:rPr>
          <w:rFonts w:ascii="Times New Roman" w:hAnsi="Times New Roman" w:cs="Times New Roman"/>
          <w:sz w:val="28"/>
          <w:szCs w:val="28"/>
        </w:rPr>
        <w:t>, панорамирование</w:t>
      </w:r>
      <w:r w:rsidRPr="00034D1F">
        <w:rPr>
          <w:rFonts w:ascii="Times New Roman" w:hAnsi="Times New Roman" w:cs="Times New Roman"/>
          <w:sz w:val="28"/>
          <w:szCs w:val="28"/>
        </w:rPr>
        <w:t xml:space="preserve"> и др.), так и творческий поиск (мизансценирование, съемка с внутрикадровым движением и т.п.).</w:t>
      </w:r>
    </w:p>
    <w:p w:rsidR="00942519" w:rsidRPr="00FB34DC" w:rsidRDefault="00942519" w:rsidP="00942519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средств диагностики</w:t>
      </w:r>
    </w:p>
    <w:p w:rsidR="00942519" w:rsidRPr="00034D1F" w:rsidRDefault="00942519" w:rsidP="00942519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34D1F">
        <w:rPr>
          <w:rFonts w:ascii="Times New Roman" w:hAnsi="Times New Roman" w:cs="Times New Roman"/>
          <w:b/>
          <w:bCs/>
          <w:sz w:val="28"/>
          <w:szCs w:val="28"/>
        </w:rPr>
        <w:t>Письменные контрольные работы</w:t>
      </w:r>
    </w:p>
    <w:p w:rsidR="00942519" w:rsidRDefault="00942519" w:rsidP="0094251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1F">
        <w:rPr>
          <w:rFonts w:ascii="Times New Roman" w:hAnsi="Times New Roman" w:cs="Times New Roman"/>
          <w:sz w:val="28"/>
          <w:szCs w:val="28"/>
        </w:rPr>
        <w:t>Служат закреплению теоретических знаний на базе просмотренных по темам лекций фильмов и видеоматериалов. Включают в себя определение жанра, написание краткого сюжета, анализ операторской работы, раскадровку з</w:t>
      </w:r>
      <w:r>
        <w:rPr>
          <w:rFonts w:ascii="Times New Roman" w:hAnsi="Times New Roman" w:cs="Times New Roman"/>
          <w:sz w:val="28"/>
          <w:szCs w:val="28"/>
        </w:rPr>
        <w:t>аданного преподавателем эпизода с</w:t>
      </w:r>
      <w:r w:rsidRPr="00593A78">
        <w:rPr>
          <w:rFonts w:ascii="Times New Roman" w:hAnsi="Times New Roman" w:cs="Times New Roman"/>
          <w:sz w:val="28"/>
          <w:szCs w:val="28"/>
        </w:rPr>
        <w:t xml:space="preserve"> </w:t>
      </w:r>
      <w:r w:rsidRPr="00B366E0">
        <w:rPr>
          <w:rFonts w:ascii="Times New Roman" w:hAnsi="Times New Roman" w:cs="Times New Roman"/>
          <w:sz w:val="28"/>
          <w:szCs w:val="28"/>
        </w:rPr>
        <w:t>приложением монтажных листов и монтажного плана, описанием программного обеспечения.</w:t>
      </w:r>
      <w:r w:rsidRPr="00034D1F">
        <w:rPr>
          <w:rFonts w:ascii="Times New Roman" w:hAnsi="Times New Roman" w:cs="Times New Roman"/>
          <w:sz w:val="28"/>
          <w:szCs w:val="28"/>
        </w:rPr>
        <w:t xml:space="preserve"> </w:t>
      </w:r>
      <w:r w:rsidRPr="008F7ECB">
        <w:rPr>
          <w:rFonts w:ascii="Times New Roman" w:hAnsi="Times New Roman" w:cs="Times New Roman"/>
          <w:i/>
          <w:sz w:val="28"/>
          <w:szCs w:val="28"/>
        </w:rPr>
        <w:t>Средства диагностики</w:t>
      </w:r>
      <w:r w:rsidRPr="00034D1F">
        <w:rPr>
          <w:rFonts w:ascii="Times New Roman" w:hAnsi="Times New Roman" w:cs="Times New Roman"/>
          <w:sz w:val="28"/>
          <w:szCs w:val="28"/>
        </w:rPr>
        <w:t xml:space="preserve">  — зачет и устный опрос во время занятий.</w:t>
      </w:r>
    </w:p>
    <w:p w:rsidR="00942519" w:rsidRPr="00034D1F" w:rsidRDefault="00942519" w:rsidP="00942519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34D1F">
        <w:rPr>
          <w:rFonts w:ascii="Times New Roman" w:hAnsi="Times New Roman" w:cs="Times New Roman"/>
          <w:b/>
          <w:bCs/>
          <w:sz w:val="28"/>
          <w:szCs w:val="28"/>
        </w:rPr>
        <w:t>Студенческие рефераты</w:t>
      </w:r>
    </w:p>
    <w:p w:rsidR="00942519" w:rsidRPr="00034D1F" w:rsidRDefault="00942519" w:rsidP="0094251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1F">
        <w:rPr>
          <w:rFonts w:ascii="Times New Roman" w:hAnsi="Times New Roman" w:cs="Times New Roman"/>
          <w:sz w:val="28"/>
          <w:szCs w:val="28"/>
        </w:rPr>
        <w:lastRenderedPageBreak/>
        <w:t>Являются самостоятельными (под руководством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Pr="00034D1F">
        <w:rPr>
          <w:rFonts w:ascii="Times New Roman" w:hAnsi="Times New Roman" w:cs="Times New Roman"/>
          <w:sz w:val="28"/>
          <w:szCs w:val="28"/>
        </w:rPr>
        <w:t>) учебными письменными работами на заданные по программе или выбранные по желанию студентов темы по операторскому искусству. Одновременно с усвоением пройденного материала дают возможность анализа изобразительного решения</w:t>
      </w:r>
      <w:r>
        <w:rPr>
          <w:rFonts w:ascii="Times New Roman" w:hAnsi="Times New Roman" w:cs="Times New Roman"/>
          <w:sz w:val="28"/>
          <w:szCs w:val="28"/>
        </w:rPr>
        <w:t xml:space="preserve"> экранных произведений</w:t>
      </w:r>
      <w:r w:rsidRPr="00034D1F">
        <w:rPr>
          <w:rFonts w:ascii="Times New Roman" w:hAnsi="Times New Roman" w:cs="Times New Roman"/>
          <w:sz w:val="28"/>
          <w:szCs w:val="28"/>
        </w:rPr>
        <w:t>. Защита реферата происходит в учебной аудитории. Лучшие работы рекомендуются в качестве докладов для участия на ежегодных студенческих научно-творческих конференциях.</w:t>
      </w:r>
    </w:p>
    <w:p w:rsidR="00942519" w:rsidRPr="00B366E0" w:rsidRDefault="00942519" w:rsidP="009425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Просмотр экранной продукции</w:t>
      </w:r>
    </w:p>
    <w:p w:rsidR="00942519" w:rsidRPr="00B366E0" w:rsidRDefault="00942519" w:rsidP="009425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366E0">
        <w:rPr>
          <w:rFonts w:ascii="Times New Roman" w:hAnsi="Times New Roman" w:cs="Times New Roman"/>
          <w:sz w:val="28"/>
          <w:szCs w:val="28"/>
        </w:rPr>
        <w:t>В процессе просмотров и последующих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программ и передач</w:t>
      </w:r>
      <w:r w:rsidRPr="00B366E0">
        <w:rPr>
          <w:rFonts w:ascii="Times New Roman" w:hAnsi="Times New Roman" w:cs="Times New Roman"/>
          <w:sz w:val="28"/>
          <w:szCs w:val="28"/>
        </w:rPr>
        <w:t xml:space="preserve"> студенты получают наглядную демонстрацию теоретических положений, данных на лекционных занятиях. Кроме того, они имеют возможность практически воплотить их затем в своих съемочных работах.</w:t>
      </w:r>
    </w:p>
    <w:p w:rsidR="00942519" w:rsidRPr="00034D1F" w:rsidRDefault="00942519" w:rsidP="00942519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34D1F">
        <w:rPr>
          <w:rFonts w:ascii="Times New Roman" w:hAnsi="Times New Roman" w:cs="Times New Roman"/>
          <w:b/>
          <w:bCs/>
          <w:sz w:val="28"/>
          <w:szCs w:val="28"/>
        </w:rPr>
        <w:t>Творческие семинары</w:t>
      </w:r>
    </w:p>
    <w:p w:rsidR="00942519" w:rsidRPr="00034D1F" w:rsidRDefault="00942519" w:rsidP="0094251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1F">
        <w:rPr>
          <w:rFonts w:ascii="Times New Roman" w:hAnsi="Times New Roman" w:cs="Times New Roman"/>
          <w:sz w:val="28"/>
          <w:szCs w:val="28"/>
        </w:rPr>
        <w:t xml:space="preserve">Дают возможность расширить границы </w:t>
      </w:r>
      <w:r>
        <w:rPr>
          <w:rFonts w:ascii="Times New Roman" w:hAnsi="Times New Roman" w:cs="Times New Roman"/>
          <w:sz w:val="28"/>
          <w:szCs w:val="28"/>
        </w:rPr>
        <w:t xml:space="preserve">познания </w:t>
      </w:r>
      <w:r w:rsidRPr="00034D1F">
        <w:rPr>
          <w:rFonts w:ascii="Times New Roman" w:hAnsi="Times New Roman" w:cs="Times New Roman"/>
          <w:sz w:val="28"/>
          <w:szCs w:val="28"/>
        </w:rPr>
        <w:t>в сфере профессионального мастерства.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D1F">
        <w:rPr>
          <w:rFonts w:ascii="Times New Roman" w:hAnsi="Times New Roman" w:cs="Times New Roman"/>
          <w:sz w:val="28"/>
          <w:szCs w:val="28"/>
        </w:rPr>
        <w:t xml:space="preserve">Предполагают </w:t>
      </w:r>
      <w:r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Pr="00034D1F">
        <w:rPr>
          <w:rFonts w:ascii="Times New Roman" w:hAnsi="Times New Roman" w:cs="Times New Roman"/>
          <w:sz w:val="28"/>
          <w:szCs w:val="28"/>
        </w:rPr>
        <w:t xml:space="preserve">встречи с ведущими мастерами </w:t>
      </w:r>
      <w:r>
        <w:rPr>
          <w:rFonts w:ascii="Times New Roman" w:hAnsi="Times New Roman" w:cs="Times New Roman"/>
          <w:sz w:val="28"/>
          <w:szCs w:val="28"/>
        </w:rPr>
        <w:t xml:space="preserve">белорусского </w:t>
      </w:r>
      <w:r w:rsidRPr="00034D1F">
        <w:rPr>
          <w:rFonts w:ascii="Times New Roman" w:hAnsi="Times New Roman" w:cs="Times New Roman"/>
          <w:sz w:val="28"/>
          <w:szCs w:val="28"/>
        </w:rPr>
        <w:t>телевидения, студентами</w:t>
      </w:r>
      <w:r w:rsidRPr="005E370C">
        <w:rPr>
          <w:rFonts w:ascii="Times New Roman" w:hAnsi="Times New Roman" w:cs="Times New Roman"/>
          <w:sz w:val="28"/>
          <w:szCs w:val="28"/>
        </w:rPr>
        <w:t xml:space="preserve"> </w:t>
      </w:r>
      <w:r w:rsidRPr="00034D1F">
        <w:rPr>
          <w:rFonts w:ascii="Times New Roman" w:hAnsi="Times New Roman" w:cs="Times New Roman"/>
          <w:sz w:val="28"/>
          <w:szCs w:val="28"/>
        </w:rPr>
        <w:t xml:space="preserve">факультета </w:t>
      </w:r>
      <w:r>
        <w:rPr>
          <w:rFonts w:ascii="Times New Roman" w:hAnsi="Times New Roman" w:cs="Times New Roman"/>
          <w:sz w:val="28"/>
          <w:szCs w:val="28"/>
        </w:rPr>
        <w:t>экранных искусств у</w:t>
      </w:r>
      <w:r w:rsidRPr="00034D1F">
        <w:rPr>
          <w:rFonts w:ascii="Times New Roman" w:hAnsi="Times New Roman" w:cs="Times New Roman"/>
          <w:sz w:val="28"/>
          <w:szCs w:val="28"/>
        </w:rPr>
        <w:t>чр</w:t>
      </w:r>
      <w:r>
        <w:rPr>
          <w:rFonts w:ascii="Times New Roman" w:hAnsi="Times New Roman" w:cs="Times New Roman"/>
          <w:sz w:val="28"/>
          <w:szCs w:val="28"/>
        </w:rPr>
        <w:t>еждения образования «Белорусская государственная академия искусств»</w:t>
      </w:r>
      <w:r w:rsidRPr="00034D1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42519" w:rsidRDefault="00942519" w:rsidP="00942519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перечень тем </w:t>
      </w:r>
    </w:p>
    <w:p w:rsidR="00942519" w:rsidRDefault="00942519" w:rsidP="00942519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письменных контрольных работ, рефератов, творческих семинаров </w:t>
      </w:r>
    </w:p>
    <w:p w:rsidR="00942519" w:rsidRPr="00034D1F" w:rsidRDefault="00942519" w:rsidP="00942519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34D1F">
        <w:rPr>
          <w:rFonts w:ascii="Times New Roman" w:hAnsi="Times New Roman" w:cs="Times New Roman"/>
          <w:b/>
          <w:bCs/>
          <w:sz w:val="28"/>
          <w:szCs w:val="28"/>
        </w:rPr>
        <w:t>Письменные контрольные работы</w:t>
      </w:r>
    </w:p>
    <w:p w:rsidR="00942519" w:rsidRPr="0068485F" w:rsidRDefault="00942519" w:rsidP="00942519">
      <w:pPr>
        <w:numPr>
          <w:ilvl w:val="0"/>
          <w:numId w:val="16"/>
        </w:numPr>
        <w:tabs>
          <w:tab w:val="clear" w:pos="1429"/>
          <w:tab w:val="num" w:pos="440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85F">
        <w:rPr>
          <w:rFonts w:ascii="Times New Roman" w:hAnsi="Times New Roman" w:cs="Times New Roman"/>
          <w:sz w:val="28"/>
          <w:szCs w:val="28"/>
        </w:rPr>
        <w:t>Сто видов съе</w:t>
      </w:r>
      <w:r>
        <w:rPr>
          <w:rFonts w:ascii="Times New Roman" w:hAnsi="Times New Roman" w:cs="Times New Roman"/>
          <w:sz w:val="28"/>
          <w:szCs w:val="28"/>
        </w:rPr>
        <w:t>мки с движения.</w:t>
      </w:r>
    </w:p>
    <w:p w:rsidR="00942519" w:rsidRDefault="00942519" w:rsidP="00942519">
      <w:pPr>
        <w:numPr>
          <w:ilvl w:val="0"/>
          <w:numId w:val="16"/>
        </w:numPr>
        <w:tabs>
          <w:tab w:val="clear" w:pos="1429"/>
          <w:tab w:val="num" w:pos="440"/>
          <w:tab w:val="left" w:pos="851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  <w:sz w:val="28"/>
          <w:szCs w:val="28"/>
        </w:rPr>
      </w:pPr>
      <w:r w:rsidRPr="005E370C">
        <w:rPr>
          <w:rFonts w:ascii="Times New Roman" w:hAnsi="Times New Roman" w:cs="Times New Roman"/>
          <w:sz w:val="28"/>
          <w:szCs w:val="28"/>
        </w:rPr>
        <w:t>Анализ операторской работы с указанием примененных изобразительных средств в современной экранной продукции.</w:t>
      </w:r>
    </w:p>
    <w:p w:rsidR="00942519" w:rsidRDefault="00942519" w:rsidP="00942519">
      <w:pPr>
        <w:numPr>
          <w:ilvl w:val="0"/>
          <w:numId w:val="16"/>
        </w:numPr>
        <w:tabs>
          <w:tab w:val="clear" w:pos="1429"/>
          <w:tab w:val="num" w:pos="440"/>
          <w:tab w:val="left" w:pos="851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  <w:sz w:val="28"/>
          <w:szCs w:val="28"/>
        </w:rPr>
      </w:pPr>
      <w:r w:rsidRPr="00023D6F">
        <w:rPr>
          <w:rFonts w:ascii="Times New Roman" w:hAnsi="Times New Roman" w:cs="Times New Roman"/>
          <w:sz w:val="28"/>
          <w:szCs w:val="28"/>
        </w:rPr>
        <w:t>Анализ и определение видов монтажа.</w:t>
      </w:r>
    </w:p>
    <w:p w:rsidR="00942519" w:rsidRPr="00023D6F" w:rsidRDefault="00942519" w:rsidP="00942519">
      <w:pPr>
        <w:numPr>
          <w:ilvl w:val="0"/>
          <w:numId w:val="16"/>
        </w:numPr>
        <w:tabs>
          <w:tab w:val="clear" w:pos="1429"/>
          <w:tab w:val="num" w:pos="440"/>
          <w:tab w:val="left" w:pos="851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  <w:sz w:val="28"/>
          <w:szCs w:val="28"/>
        </w:rPr>
      </w:pPr>
      <w:r w:rsidRPr="00023D6F">
        <w:rPr>
          <w:rFonts w:ascii="Times New Roman" w:hAnsi="Times New Roman" w:cs="Times New Roman"/>
          <w:sz w:val="28"/>
          <w:szCs w:val="28"/>
        </w:rPr>
        <w:t>Анализ и обсуждение монтажных компонент.</w:t>
      </w:r>
    </w:p>
    <w:p w:rsidR="00942519" w:rsidRDefault="00942519" w:rsidP="0094251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4D1F">
        <w:rPr>
          <w:rFonts w:ascii="Times New Roman" w:hAnsi="Times New Roman" w:cs="Times New Roman"/>
          <w:b/>
          <w:bCs/>
          <w:sz w:val="28"/>
          <w:szCs w:val="28"/>
        </w:rPr>
        <w:t>Реферат</w:t>
      </w:r>
      <w:r>
        <w:rPr>
          <w:rFonts w:ascii="Times New Roman" w:hAnsi="Times New Roman" w:cs="Times New Roman"/>
          <w:b/>
          <w:bCs/>
          <w:sz w:val="28"/>
          <w:szCs w:val="28"/>
        </w:rPr>
        <w:t>ы на темы</w:t>
      </w:r>
    </w:p>
    <w:p w:rsidR="00942519" w:rsidRDefault="00942519" w:rsidP="00942519">
      <w:pPr>
        <w:numPr>
          <w:ilvl w:val="0"/>
          <w:numId w:val="17"/>
        </w:numPr>
        <w:tabs>
          <w:tab w:val="clear" w:pos="1429"/>
          <w:tab w:val="num" w:pos="440"/>
          <w:tab w:val="left" w:pos="2970"/>
          <w:tab w:val="left" w:pos="3190"/>
          <w:tab w:val="left" w:pos="3410"/>
          <w:tab w:val="left" w:pos="3740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4D1F">
        <w:rPr>
          <w:rFonts w:ascii="Times New Roman" w:hAnsi="Times New Roman" w:cs="Times New Roman"/>
          <w:sz w:val="28"/>
          <w:szCs w:val="28"/>
        </w:rPr>
        <w:t>«Операторские приемы и технические приспособления при съемке теле- и видеофильмов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2519" w:rsidRDefault="00942519" w:rsidP="00942519">
      <w:pPr>
        <w:numPr>
          <w:ilvl w:val="0"/>
          <w:numId w:val="17"/>
        </w:numPr>
        <w:tabs>
          <w:tab w:val="clear" w:pos="1429"/>
          <w:tab w:val="num" w:pos="440"/>
          <w:tab w:val="left" w:pos="851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  <w:sz w:val="28"/>
          <w:szCs w:val="28"/>
        </w:rPr>
      </w:pPr>
      <w:r w:rsidRPr="00034D1F">
        <w:rPr>
          <w:rFonts w:ascii="Times New Roman" w:hAnsi="Times New Roman" w:cs="Times New Roman"/>
          <w:sz w:val="28"/>
          <w:szCs w:val="28"/>
        </w:rPr>
        <w:t xml:space="preserve"> «Роль оператора в изобразительном </w:t>
      </w:r>
      <w:r>
        <w:rPr>
          <w:rFonts w:ascii="Times New Roman" w:hAnsi="Times New Roman" w:cs="Times New Roman"/>
          <w:sz w:val="28"/>
          <w:szCs w:val="28"/>
        </w:rPr>
        <w:t>решении экранного произведения».</w:t>
      </w:r>
    </w:p>
    <w:p w:rsidR="00942519" w:rsidRDefault="00942519" w:rsidP="00942519">
      <w:pPr>
        <w:numPr>
          <w:ilvl w:val="0"/>
          <w:numId w:val="17"/>
        </w:numPr>
        <w:tabs>
          <w:tab w:val="clear" w:pos="1429"/>
          <w:tab w:val="num" w:pos="440"/>
          <w:tab w:val="left" w:pos="851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  <w:sz w:val="28"/>
          <w:szCs w:val="28"/>
        </w:rPr>
      </w:pPr>
      <w:r w:rsidRPr="00593A78">
        <w:rPr>
          <w:rFonts w:ascii="Times New Roman" w:hAnsi="Times New Roman" w:cs="Times New Roman"/>
          <w:sz w:val="28"/>
          <w:szCs w:val="28"/>
        </w:rPr>
        <w:t xml:space="preserve"> «Монтажные программы, их отличительные особенности».</w:t>
      </w:r>
    </w:p>
    <w:p w:rsidR="00942519" w:rsidRPr="00593A78" w:rsidRDefault="00942519" w:rsidP="00942519">
      <w:pPr>
        <w:numPr>
          <w:ilvl w:val="0"/>
          <w:numId w:val="17"/>
        </w:numPr>
        <w:tabs>
          <w:tab w:val="clear" w:pos="1429"/>
          <w:tab w:val="num" w:pos="440"/>
          <w:tab w:val="left" w:pos="851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  <w:sz w:val="28"/>
          <w:szCs w:val="28"/>
        </w:rPr>
      </w:pPr>
      <w:r w:rsidRPr="00593A78">
        <w:rPr>
          <w:rFonts w:ascii="Times New Roman" w:hAnsi="Times New Roman" w:cs="Times New Roman"/>
          <w:sz w:val="28"/>
          <w:szCs w:val="28"/>
        </w:rPr>
        <w:t>«Техника и технология монтажа. Виды спецэффектов».</w:t>
      </w:r>
    </w:p>
    <w:p w:rsidR="00942519" w:rsidRPr="0012168A" w:rsidRDefault="00942519" w:rsidP="00942519">
      <w:pPr>
        <w:tabs>
          <w:tab w:val="left" w:pos="2970"/>
          <w:tab w:val="left" w:pos="3190"/>
          <w:tab w:val="left" w:pos="3410"/>
          <w:tab w:val="left" w:pos="37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4D1F">
        <w:rPr>
          <w:rFonts w:ascii="Times New Roman" w:hAnsi="Times New Roman" w:cs="Times New Roman"/>
          <w:b/>
          <w:bCs/>
          <w:sz w:val="28"/>
          <w:szCs w:val="28"/>
        </w:rPr>
        <w:t>Творческие семинары</w:t>
      </w:r>
    </w:p>
    <w:p w:rsidR="00942519" w:rsidRPr="00034D1F" w:rsidRDefault="00942519" w:rsidP="00942519">
      <w:pPr>
        <w:numPr>
          <w:ilvl w:val="0"/>
          <w:numId w:val="18"/>
        </w:numPr>
        <w:tabs>
          <w:tab w:val="clear" w:pos="720"/>
          <w:tab w:val="num" w:pos="440"/>
          <w:tab w:val="left" w:pos="993"/>
          <w:tab w:val="left" w:pos="3190"/>
          <w:tab w:val="left" w:pos="3740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  <w:sz w:val="28"/>
          <w:szCs w:val="28"/>
        </w:rPr>
      </w:pPr>
      <w:r w:rsidRPr="00034D1F">
        <w:rPr>
          <w:rFonts w:ascii="Times New Roman" w:hAnsi="Times New Roman" w:cs="Times New Roman"/>
          <w:sz w:val="28"/>
          <w:szCs w:val="28"/>
        </w:rPr>
        <w:t>Просмотр и</w:t>
      </w:r>
      <w:r>
        <w:rPr>
          <w:rFonts w:ascii="Times New Roman" w:hAnsi="Times New Roman" w:cs="Times New Roman"/>
          <w:sz w:val="28"/>
          <w:szCs w:val="28"/>
        </w:rPr>
        <w:t xml:space="preserve"> анализ операторской работы в современной телевизионной продукции.</w:t>
      </w:r>
    </w:p>
    <w:p w:rsidR="00942519" w:rsidRDefault="00942519" w:rsidP="00942519">
      <w:pPr>
        <w:numPr>
          <w:ilvl w:val="0"/>
          <w:numId w:val="18"/>
        </w:numPr>
        <w:tabs>
          <w:tab w:val="clear" w:pos="720"/>
          <w:tab w:val="num" w:pos="440"/>
          <w:tab w:val="left" w:pos="2970"/>
          <w:tab w:val="left" w:pos="3190"/>
          <w:tab w:val="left" w:pos="3410"/>
          <w:tab w:val="left" w:pos="3740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</w:t>
      </w:r>
      <w:r w:rsidRPr="00034D1F">
        <w:rPr>
          <w:rFonts w:ascii="Times New Roman" w:hAnsi="Times New Roman" w:cs="Times New Roman"/>
          <w:sz w:val="28"/>
          <w:szCs w:val="28"/>
        </w:rPr>
        <w:t xml:space="preserve"> фестивальной </w:t>
      </w:r>
      <w:r>
        <w:rPr>
          <w:rFonts w:ascii="Times New Roman" w:hAnsi="Times New Roman" w:cs="Times New Roman"/>
          <w:sz w:val="28"/>
          <w:szCs w:val="28"/>
        </w:rPr>
        <w:t xml:space="preserve">экранной </w:t>
      </w:r>
      <w:r w:rsidRPr="00034D1F">
        <w:rPr>
          <w:rFonts w:ascii="Times New Roman" w:hAnsi="Times New Roman" w:cs="Times New Roman"/>
          <w:sz w:val="28"/>
          <w:szCs w:val="28"/>
        </w:rPr>
        <w:t>продукции,</w:t>
      </w:r>
      <w:r>
        <w:rPr>
          <w:rFonts w:ascii="Times New Roman" w:hAnsi="Times New Roman" w:cs="Times New Roman"/>
          <w:sz w:val="28"/>
          <w:szCs w:val="28"/>
        </w:rPr>
        <w:t xml:space="preserve"> подписка на интернет-канал «Журфак-ТВ»</w:t>
      </w:r>
      <w:r w:rsidRPr="00034D1F">
        <w:rPr>
          <w:rFonts w:ascii="Times New Roman" w:hAnsi="Times New Roman" w:cs="Times New Roman"/>
          <w:sz w:val="28"/>
          <w:szCs w:val="28"/>
        </w:rPr>
        <w:t>.</w:t>
      </w:r>
    </w:p>
    <w:p w:rsidR="00942519" w:rsidRPr="00034D1F" w:rsidRDefault="00942519" w:rsidP="00942519">
      <w:pPr>
        <w:numPr>
          <w:ilvl w:val="0"/>
          <w:numId w:val="18"/>
        </w:numPr>
        <w:tabs>
          <w:tab w:val="clear" w:pos="720"/>
          <w:tab w:val="num" w:pos="440"/>
          <w:tab w:val="left" w:pos="851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  <w:sz w:val="28"/>
          <w:szCs w:val="28"/>
        </w:rPr>
      </w:pPr>
      <w:r w:rsidRPr="00034D1F">
        <w:rPr>
          <w:rFonts w:ascii="Times New Roman" w:hAnsi="Times New Roman" w:cs="Times New Roman"/>
          <w:sz w:val="28"/>
          <w:szCs w:val="28"/>
        </w:rPr>
        <w:t>Творческие встречи с</w:t>
      </w:r>
      <w:r>
        <w:rPr>
          <w:rFonts w:ascii="Times New Roman" w:hAnsi="Times New Roman" w:cs="Times New Roman"/>
          <w:sz w:val="28"/>
          <w:szCs w:val="28"/>
        </w:rPr>
        <w:t xml:space="preserve"> создателями</w:t>
      </w:r>
      <w:r w:rsidRPr="00034D1F">
        <w:rPr>
          <w:rFonts w:ascii="Times New Roman" w:hAnsi="Times New Roman" w:cs="Times New Roman"/>
          <w:sz w:val="28"/>
          <w:szCs w:val="28"/>
        </w:rPr>
        <w:t xml:space="preserve"> теле</w:t>
      </w:r>
      <w:r>
        <w:rPr>
          <w:rFonts w:ascii="Times New Roman" w:hAnsi="Times New Roman" w:cs="Times New Roman"/>
          <w:sz w:val="28"/>
          <w:szCs w:val="28"/>
        </w:rPr>
        <w:t xml:space="preserve">визионной </w:t>
      </w:r>
      <w:r w:rsidRPr="00034D1F">
        <w:rPr>
          <w:rFonts w:ascii="Times New Roman" w:hAnsi="Times New Roman" w:cs="Times New Roman"/>
          <w:sz w:val="28"/>
          <w:szCs w:val="28"/>
        </w:rPr>
        <w:t>продукции повседневного вещания.</w:t>
      </w:r>
    </w:p>
    <w:p w:rsidR="00942519" w:rsidRPr="00034D1F" w:rsidRDefault="00942519" w:rsidP="00942519">
      <w:pPr>
        <w:numPr>
          <w:ilvl w:val="0"/>
          <w:numId w:val="18"/>
        </w:numPr>
        <w:tabs>
          <w:tab w:val="clear" w:pos="720"/>
          <w:tab w:val="num" w:pos="440"/>
          <w:tab w:val="left" w:pos="851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  <w:sz w:val="28"/>
          <w:szCs w:val="28"/>
        </w:rPr>
      </w:pPr>
      <w:r w:rsidRPr="00034D1F">
        <w:rPr>
          <w:rFonts w:ascii="Times New Roman" w:hAnsi="Times New Roman" w:cs="Times New Roman"/>
          <w:sz w:val="28"/>
          <w:szCs w:val="28"/>
        </w:rPr>
        <w:t xml:space="preserve">Творческие встречи со студентами факультета </w:t>
      </w:r>
      <w:r>
        <w:rPr>
          <w:rFonts w:ascii="Times New Roman" w:hAnsi="Times New Roman" w:cs="Times New Roman"/>
          <w:sz w:val="28"/>
          <w:szCs w:val="28"/>
        </w:rPr>
        <w:t>экранных искусств у</w:t>
      </w:r>
      <w:r w:rsidRPr="00034D1F">
        <w:rPr>
          <w:rFonts w:ascii="Times New Roman" w:hAnsi="Times New Roman" w:cs="Times New Roman"/>
          <w:sz w:val="28"/>
          <w:szCs w:val="28"/>
        </w:rPr>
        <w:t>чр</w:t>
      </w:r>
      <w:r>
        <w:rPr>
          <w:rFonts w:ascii="Times New Roman" w:hAnsi="Times New Roman" w:cs="Times New Roman"/>
          <w:sz w:val="28"/>
          <w:szCs w:val="28"/>
        </w:rPr>
        <w:t>еждения образования «Белорусская государственная академия искусств»</w:t>
      </w:r>
      <w:r w:rsidRPr="00034D1F">
        <w:rPr>
          <w:rFonts w:ascii="Times New Roman" w:hAnsi="Times New Roman" w:cs="Times New Roman"/>
          <w:sz w:val="28"/>
          <w:szCs w:val="28"/>
        </w:rPr>
        <w:t>.</w:t>
      </w:r>
    </w:p>
    <w:p w:rsidR="00942519" w:rsidRDefault="00942519" w:rsidP="00942519">
      <w:pPr>
        <w:pStyle w:val="a9"/>
        <w:spacing w:after="0" w:line="240" w:lineRule="auto"/>
        <w:ind w:right="-136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145AAD" w:rsidRDefault="00145AAD">
      <w:pP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</w:rPr>
        <w:br w:type="page"/>
      </w:r>
    </w:p>
    <w:p w:rsidR="00942519" w:rsidRPr="00942519" w:rsidRDefault="00942519" w:rsidP="00942519">
      <w:pPr>
        <w:pStyle w:val="a9"/>
        <w:spacing w:after="0" w:line="240" w:lineRule="auto"/>
        <w:ind w:right="-13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42519">
        <w:rPr>
          <w:rFonts w:ascii="Times New Roman CYR" w:hAnsi="Times New Roman CYR" w:cs="Times New Roman CYR"/>
          <w:b/>
          <w:sz w:val="28"/>
          <w:szCs w:val="28"/>
        </w:rPr>
        <w:lastRenderedPageBreak/>
        <w:t>ТРЕБОВАНИЯ К СТУДЕНТАМ</w:t>
      </w:r>
    </w:p>
    <w:p w:rsidR="00942519" w:rsidRPr="00942519" w:rsidRDefault="00942519" w:rsidP="00942519">
      <w:pPr>
        <w:pStyle w:val="a9"/>
        <w:spacing w:after="0" w:line="240" w:lineRule="auto"/>
        <w:ind w:right="-13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42519">
        <w:rPr>
          <w:rFonts w:ascii="Times New Roman CYR" w:hAnsi="Times New Roman CYR" w:cs="Times New Roman CYR"/>
          <w:b/>
          <w:sz w:val="28"/>
          <w:szCs w:val="28"/>
        </w:rPr>
        <w:t>ПРИ ПРОХОЖДЕНИИ ТЕКУЩЕЙ АТТЕСТАЦИИ</w:t>
      </w:r>
    </w:p>
    <w:p w:rsidR="00942519" w:rsidRDefault="00942519" w:rsidP="00942519">
      <w:pPr>
        <w:tabs>
          <w:tab w:val="left" w:pos="2970"/>
          <w:tab w:val="left" w:pos="3190"/>
          <w:tab w:val="left" w:pos="3410"/>
          <w:tab w:val="left" w:pos="3740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42519">
        <w:rPr>
          <w:rFonts w:ascii="Times New Roman CYR" w:hAnsi="Times New Roman CYR" w:cs="Times New Roman CYR"/>
          <w:sz w:val="28"/>
          <w:szCs w:val="28"/>
        </w:rPr>
        <w:t>Текущая аттестация студентов проводится в соответствии с Постановлением Министерства образования Республики Беларусь от 29 мая 2012 г. № 53.</w:t>
      </w:r>
    </w:p>
    <w:p w:rsidR="003306B7" w:rsidRDefault="003306B7" w:rsidP="003306B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B7" w:rsidRPr="00412795" w:rsidRDefault="003306B7" w:rsidP="003306B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795">
        <w:rPr>
          <w:rFonts w:ascii="Times New Roman" w:hAnsi="Times New Roman" w:cs="Times New Roman"/>
          <w:b/>
          <w:sz w:val="28"/>
          <w:szCs w:val="28"/>
        </w:rPr>
        <w:t xml:space="preserve">Критерии оценок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 w:rsidRPr="00412795">
        <w:rPr>
          <w:rFonts w:ascii="Times New Roman" w:hAnsi="Times New Roman" w:cs="Times New Roman"/>
          <w:b/>
          <w:sz w:val="28"/>
          <w:szCs w:val="28"/>
        </w:rPr>
        <w:t>учебной деятельности студентов</w:t>
      </w:r>
    </w:p>
    <w:tbl>
      <w:tblPr>
        <w:tblStyle w:val="ae"/>
        <w:tblW w:w="0" w:type="auto"/>
        <w:tblLook w:val="04A0"/>
      </w:tblPr>
      <w:tblGrid>
        <w:gridCol w:w="2235"/>
        <w:gridCol w:w="7618"/>
      </w:tblGrid>
      <w:tr w:rsidR="003306B7" w:rsidRPr="00412795" w:rsidTr="00FD1BE5">
        <w:tc>
          <w:tcPr>
            <w:tcW w:w="2235" w:type="dxa"/>
            <w:vMerge w:val="restart"/>
          </w:tcPr>
          <w:p w:rsidR="003306B7" w:rsidRPr="008B6196" w:rsidRDefault="003306B7" w:rsidP="00FD1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96">
              <w:rPr>
                <w:rFonts w:ascii="Times New Roman" w:hAnsi="Times New Roman" w:cs="Times New Roman"/>
                <w:b/>
                <w:sz w:val="24"/>
                <w:szCs w:val="24"/>
              </w:rPr>
              <w:t>Незачтено</w:t>
            </w:r>
          </w:p>
        </w:tc>
        <w:tc>
          <w:tcPr>
            <w:tcW w:w="7618" w:type="dxa"/>
          </w:tcPr>
          <w:p w:rsidR="003306B7" w:rsidRPr="008B6196" w:rsidRDefault="003306B7" w:rsidP="00FD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96">
              <w:rPr>
                <w:rFonts w:ascii="Times New Roman" w:hAnsi="Times New Roman" w:cs="Times New Roman"/>
                <w:sz w:val="24"/>
                <w:szCs w:val="24"/>
              </w:rPr>
              <w:t>Отсутствие знаний и компетентности в рамках изучаемой дисциплины; отказ от ответа</w:t>
            </w:r>
          </w:p>
        </w:tc>
      </w:tr>
      <w:tr w:rsidR="003306B7" w:rsidRPr="00412795" w:rsidTr="00FD1BE5">
        <w:tc>
          <w:tcPr>
            <w:tcW w:w="2235" w:type="dxa"/>
            <w:vMerge/>
          </w:tcPr>
          <w:p w:rsidR="003306B7" w:rsidRPr="008B6196" w:rsidRDefault="003306B7" w:rsidP="00FD1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8" w:type="dxa"/>
          </w:tcPr>
          <w:p w:rsidR="003306B7" w:rsidRPr="008B6196" w:rsidRDefault="003306B7" w:rsidP="00FD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96">
              <w:rPr>
                <w:rFonts w:ascii="Times New Roman" w:hAnsi="Times New Roman" w:cs="Times New Roman"/>
                <w:sz w:val="24"/>
                <w:szCs w:val="24"/>
              </w:rPr>
              <w:t>Фрагментарные знания в рамках дисциплины; знания отдельных литературных источников, рекомендованных учебной программой дисциплины; неумение использовать научную терминологию дисциплины; наличие в ответах грубых ошибок; пассивность на практических и лабораторных занятиях; низкий технический и творческий уровень выполнения заданий</w:t>
            </w:r>
          </w:p>
        </w:tc>
      </w:tr>
      <w:tr w:rsidR="003306B7" w:rsidRPr="00412795" w:rsidTr="00FD1BE5">
        <w:tc>
          <w:tcPr>
            <w:tcW w:w="2235" w:type="dxa"/>
            <w:vMerge/>
          </w:tcPr>
          <w:p w:rsidR="003306B7" w:rsidRPr="008B6196" w:rsidRDefault="003306B7" w:rsidP="00FD1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8" w:type="dxa"/>
          </w:tcPr>
          <w:p w:rsidR="003306B7" w:rsidRPr="008B6196" w:rsidRDefault="003306B7" w:rsidP="00FD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96">
              <w:rPr>
                <w:rFonts w:ascii="Times New Roman" w:hAnsi="Times New Roman" w:cs="Times New Roman"/>
                <w:sz w:val="24"/>
                <w:szCs w:val="24"/>
              </w:rPr>
              <w:t>Недостаточно полный объем знаний в рамках дисциплины; знания части основной литературы, рекомендованной учебной программой дисциплины; использование научной терминологии с существенными ошибками; слабое владение инструментарием учебной дисциплины; неумение ориентироваться в основных теориях, методах и направлениях дисциплины; пассивность на практических и лабораторных занятиях; низкий технический и творческий уровень выполнения заданий</w:t>
            </w:r>
          </w:p>
        </w:tc>
      </w:tr>
      <w:tr w:rsidR="003306B7" w:rsidRPr="00412795" w:rsidTr="00FD1BE5">
        <w:tc>
          <w:tcPr>
            <w:tcW w:w="2235" w:type="dxa"/>
          </w:tcPr>
          <w:p w:rsidR="003306B7" w:rsidRPr="008B6196" w:rsidRDefault="003306B7" w:rsidP="00FD1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96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  <w:tc>
          <w:tcPr>
            <w:tcW w:w="7618" w:type="dxa"/>
          </w:tcPr>
          <w:p w:rsidR="003306B7" w:rsidRPr="008B6196" w:rsidRDefault="003306B7" w:rsidP="00FD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96">
              <w:rPr>
                <w:rFonts w:ascii="Times New Roman" w:hAnsi="Times New Roman" w:cs="Times New Roman"/>
                <w:sz w:val="24"/>
                <w:szCs w:val="24"/>
              </w:rPr>
              <w:t>Достаточный объем знаний в рамках изучаемой дисциплины; усвоение основной литературы, рекомендованной учебной программой дисциплины; использование научной терминологии при ответах на вопросы; умение делать выводы без существенных ошибок; владение инструментарием учебной дисциплины; умение под руководством преподавателя решать типовые задачи; умение ориентироваться в основных теориях, методах и направлениях дисциплины и давать им оценку; активная работа под руководством преподавателя на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и лабораторных занятиях;</w:t>
            </w:r>
            <w:r w:rsidRPr="008B6196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технический и творческий уровень выполнения заданий</w:t>
            </w:r>
          </w:p>
        </w:tc>
      </w:tr>
    </w:tbl>
    <w:p w:rsidR="003306B7" w:rsidRDefault="003306B7" w:rsidP="003306B7"/>
    <w:p w:rsidR="003306B7" w:rsidRDefault="003306B7" w:rsidP="003306B7"/>
    <w:p w:rsidR="00942519" w:rsidRDefault="003306B7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br w:type="page"/>
      </w:r>
    </w:p>
    <w:p w:rsidR="00882662" w:rsidRPr="005A47CA" w:rsidRDefault="00882662" w:rsidP="00882662">
      <w:pPr>
        <w:jc w:val="center"/>
        <w:rPr>
          <w:rFonts w:ascii="Times New Roman" w:hAnsi="Times New Roman"/>
          <w:b/>
          <w:sz w:val="28"/>
          <w:szCs w:val="28"/>
        </w:rPr>
      </w:pPr>
      <w:r w:rsidRPr="00403C07">
        <w:rPr>
          <w:rFonts w:ascii="Times New Roman" w:hAnsi="Times New Roman"/>
          <w:b/>
          <w:sz w:val="28"/>
          <w:szCs w:val="28"/>
        </w:rPr>
        <w:lastRenderedPageBreak/>
        <w:t>ПРОТОКОЛ СОГЛАСОВАНИЯ УЧЕБНОЙ ПРОГРАММЫ УВО</w:t>
      </w:r>
    </w:p>
    <w:tbl>
      <w:tblPr>
        <w:tblW w:w="1024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74"/>
        <w:gridCol w:w="2028"/>
        <w:gridCol w:w="2791"/>
        <w:gridCol w:w="2551"/>
      </w:tblGrid>
      <w:tr w:rsidR="00882662" w:rsidRPr="005A47CA" w:rsidTr="001C4254">
        <w:trPr>
          <w:trHeight w:val="3043"/>
        </w:trPr>
        <w:tc>
          <w:tcPr>
            <w:tcW w:w="2874" w:type="dxa"/>
          </w:tcPr>
          <w:p w:rsidR="00882662" w:rsidRPr="001A7F65" w:rsidRDefault="00882662" w:rsidP="00882662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1A7F65">
              <w:rPr>
                <w:rFonts w:ascii="Times New Roman" w:hAnsi="Times New Roman"/>
                <w:b/>
                <w:sz w:val="24"/>
                <w:szCs w:val="24"/>
              </w:rPr>
              <w:t>Название учебной</w:t>
            </w:r>
          </w:p>
          <w:p w:rsidR="00882662" w:rsidRPr="001A7F65" w:rsidRDefault="00882662" w:rsidP="00882662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1A7F65">
              <w:rPr>
                <w:rFonts w:ascii="Times New Roman" w:hAnsi="Times New Roman"/>
                <w:b/>
                <w:sz w:val="24"/>
                <w:szCs w:val="24"/>
              </w:rPr>
              <w:t>дисциплины,</w:t>
            </w:r>
          </w:p>
          <w:p w:rsidR="00882662" w:rsidRPr="001A7F65" w:rsidRDefault="00882662" w:rsidP="00882662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1A7F65">
              <w:rPr>
                <w:rFonts w:ascii="Times New Roman" w:hAnsi="Times New Roman"/>
                <w:b/>
                <w:sz w:val="24"/>
                <w:szCs w:val="24"/>
              </w:rPr>
              <w:t>с которой</w:t>
            </w:r>
          </w:p>
          <w:p w:rsidR="00882662" w:rsidRPr="001A7F65" w:rsidRDefault="00882662" w:rsidP="00882662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1A7F65">
              <w:rPr>
                <w:rFonts w:ascii="Times New Roman" w:hAnsi="Times New Roman"/>
                <w:b/>
                <w:sz w:val="24"/>
                <w:szCs w:val="24"/>
              </w:rPr>
              <w:t>требуется согласование</w:t>
            </w:r>
          </w:p>
        </w:tc>
        <w:tc>
          <w:tcPr>
            <w:tcW w:w="2028" w:type="dxa"/>
          </w:tcPr>
          <w:p w:rsidR="00882662" w:rsidRPr="001A7F65" w:rsidRDefault="00882662" w:rsidP="00882662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7F65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882662" w:rsidRPr="001A7F65" w:rsidRDefault="00882662" w:rsidP="00882662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A7F65">
              <w:rPr>
                <w:rFonts w:ascii="Times New Roman" w:hAnsi="Times New Roman"/>
                <w:b/>
                <w:sz w:val="24"/>
                <w:szCs w:val="24"/>
              </w:rPr>
              <w:t>кафедры</w:t>
            </w:r>
          </w:p>
        </w:tc>
        <w:tc>
          <w:tcPr>
            <w:tcW w:w="2791" w:type="dxa"/>
          </w:tcPr>
          <w:p w:rsidR="00882662" w:rsidRPr="001A7F65" w:rsidRDefault="00882662" w:rsidP="00882662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A7F65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  <w:p w:rsidR="00882662" w:rsidRPr="001A7F65" w:rsidRDefault="00882662" w:rsidP="00882662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A7F65">
              <w:rPr>
                <w:rFonts w:ascii="Times New Roman" w:hAnsi="Times New Roman"/>
                <w:b/>
                <w:sz w:val="24"/>
                <w:szCs w:val="24"/>
              </w:rPr>
              <w:t>об изменениях в содержании учебной программы</w:t>
            </w:r>
          </w:p>
          <w:p w:rsidR="00882662" w:rsidRPr="001A7F65" w:rsidRDefault="00882662" w:rsidP="00882662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A7F65">
              <w:rPr>
                <w:rFonts w:ascii="Times New Roman" w:hAnsi="Times New Roman"/>
                <w:b/>
                <w:sz w:val="24"/>
                <w:szCs w:val="24"/>
              </w:rPr>
              <w:t>учреждения высшего</w:t>
            </w:r>
          </w:p>
          <w:p w:rsidR="00882662" w:rsidRPr="001A7F65" w:rsidRDefault="00882662" w:rsidP="00882662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A7F65">
              <w:rPr>
                <w:rFonts w:ascii="Times New Roman" w:hAnsi="Times New Roman"/>
                <w:b/>
                <w:sz w:val="24"/>
                <w:szCs w:val="24"/>
              </w:rPr>
              <w:t>образования по учебной дисциплине</w:t>
            </w:r>
          </w:p>
        </w:tc>
        <w:tc>
          <w:tcPr>
            <w:tcW w:w="2551" w:type="dxa"/>
          </w:tcPr>
          <w:p w:rsidR="00882662" w:rsidRPr="001A7F65" w:rsidRDefault="00882662" w:rsidP="00882662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1A7F65">
              <w:rPr>
                <w:rFonts w:ascii="Times New Roman" w:hAnsi="Times New Roman"/>
                <w:b/>
                <w:sz w:val="24"/>
                <w:szCs w:val="24"/>
              </w:rPr>
              <w:t xml:space="preserve">Решение, принятое кафедрой, разработавшей учебную программу </w:t>
            </w:r>
          </w:p>
          <w:p w:rsidR="00882662" w:rsidRPr="001A7F65" w:rsidRDefault="00882662" w:rsidP="00882662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1A7F65">
              <w:rPr>
                <w:rFonts w:ascii="Times New Roman" w:hAnsi="Times New Roman"/>
                <w:b/>
                <w:sz w:val="24"/>
                <w:szCs w:val="24"/>
              </w:rPr>
              <w:t>(с указанием даты и номера протокола)</w:t>
            </w:r>
          </w:p>
        </w:tc>
      </w:tr>
      <w:tr w:rsidR="00882662" w:rsidRPr="005A47CA" w:rsidTr="001C4254">
        <w:trPr>
          <w:trHeight w:val="1568"/>
        </w:trPr>
        <w:tc>
          <w:tcPr>
            <w:tcW w:w="2874" w:type="dxa"/>
          </w:tcPr>
          <w:p w:rsidR="00882662" w:rsidRPr="001A7F65" w:rsidRDefault="00882662" w:rsidP="0088266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7F65">
              <w:rPr>
                <w:rFonts w:ascii="Times New Roman" w:hAnsi="Times New Roman"/>
                <w:sz w:val="24"/>
                <w:szCs w:val="24"/>
              </w:rPr>
              <w:t>1. Техника телевидения и радиовещания</w:t>
            </w:r>
          </w:p>
        </w:tc>
        <w:tc>
          <w:tcPr>
            <w:tcW w:w="2028" w:type="dxa"/>
          </w:tcPr>
          <w:p w:rsidR="00882662" w:rsidRPr="001A7F65" w:rsidRDefault="00882662" w:rsidP="00882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F65">
              <w:rPr>
                <w:rFonts w:ascii="Times New Roman" w:hAnsi="Times New Roman"/>
                <w:sz w:val="24"/>
                <w:szCs w:val="24"/>
              </w:rPr>
              <w:t>Телевидения и радиовещания</w:t>
            </w:r>
          </w:p>
        </w:tc>
        <w:tc>
          <w:tcPr>
            <w:tcW w:w="2791" w:type="dxa"/>
          </w:tcPr>
          <w:p w:rsidR="00882662" w:rsidRPr="001A7F65" w:rsidRDefault="00882662" w:rsidP="00882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F65">
              <w:rPr>
                <w:rFonts w:ascii="Times New Roman" w:hAnsi="Times New Roman"/>
                <w:sz w:val="24"/>
                <w:szCs w:val="24"/>
              </w:rPr>
              <w:t>Изменений не требуется</w:t>
            </w:r>
          </w:p>
        </w:tc>
        <w:tc>
          <w:tcPr>
            <w:tcW w:w="2551" w:type="dxa"/>
          </w:tcPr>
          <w:p w:rsidR="00882662" w:rsidRPr="001A7F65" w:rsidRDefault="00882662" w:rsidP="00882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F65">
              <w:rPr>
                <w:rFonts w:ascii="Times New Roman" w:hAnsi="Times New Roman"/>
                <w:sz w:val="24"/>
                <w:szCs w:val="24"/>
              </w:rPr>
              <w:t>Вносить изменения не требуется.</w:t>
            </w:r>
          </w:p>
          <w:p w:rsidR="00882662" w:rsidRPr="001A7F65" w:rsidRDefault="00882662" w:rsidP="00145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F65">
              <w:rPr>
                <w:rFonts w:ascii="Times New Roman" w:hAnsi="Times New Roman"/>
                <w:sz w:val="24"/>
                <w:szCs w:val="24"/>
              </w:rPr>
              <w:t>Прот. № 10 от 2</w:t>
            </w:r>
            <w:r w:rsidR="00145AAD">
              <w:rPr>
                <w:rFonts w:ascii="Times New Roman" w:hAnsi="Times New Roman"/>
                <w:sz w:val="24"/>
                <w:szCs w:val="24"/>
              </w:rPr>
              <w:t>4</w:t>
            </w:r>
            <w:r w:rsidRPr="001A7F65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3306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2662" w:rsidRPr="005A47CA" w:rsidTr="001C4254">
        <w:tc>
          <w:tcPr>
            <w:tcW w:w="2874" w:type="dxa"/>
          </w:tcPr>
          <w:p w:rsidR="00882662" w:rsidRPr="001A7F65" w:rsidRDefault="00882662" w:rsidP="00330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F6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306B7">
              <w:rPr>
                <w:rFonts w:ascii="Times New Roman" w:hAnsi="Times New Roman"/>
                <w:sz w:val="24"/>
                <w:szCs w:val="24"/>
              </w:rPr>
              <w:t>Основы журналистики</w:t>
            </w:r>
          </w:p>
        </w:tc>
        <w:tc>
          <w:tcPr>
            <w:tcW w:w="2028" w:type="dxa"/>
          </w:tcPr>
          <w:p w:rsidR="00882662" w:rsidRPr="001A7F65" w:rsidRDefault="00882662" w:rsidP="00882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F65">
              <w:rPr>
                <w:rFonts w:ascii="Times New Roman" w:hAnsi="Times New Roman"/>
                <w:sz w:val="24"/>
                <w:szCs w:val="24"/>
              </w:rPr>
              <w:t>Телевидения и радиовещания</w:t>
            </w:r>
          </w:p>
        </w:tc>
        <w:tc>
          <w:tcPr>
            <w:tcW w:w="2791" w:type="dxa"/>
          </w:tcPr>
          <w:p w:rsidR="00882662" w:rsidRPr="001A7F65" w:rsidRDefault="00882662" w:rsidP="00882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F65">
              <w:rPr>
                <w:rFonts w:ascii="Times New Roman" w:hAnsi="Times New Roman"/>
                <w:sz w:val="24"/>
                <w:szCs w:val="24"/>
              </w:rPr>
              <w:t>Изменений не требуется</w:t>
            </w:r>
          </w:p>
        </w:tc>
        <w:tc>
          <w:tcPr>
            <w:tcW w:w="2551" w:type="dxa"/>
          </w:tcPr>
          <w:p w:rsidR="00882662" w:rsidRPr="001A7F65" w:rsidRDefault="00882662" w:rsidP="00882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F65">
              <w:rPr>
                <w:rFonts w:ascii="Times New Roman" w:hAnsi="Times New Roman"/>
                <w:sz w:val="24"/>
                <w:szCs w:val="24"/>
              </w:rPr>
              <w:t>Вносить изменения не требуется.</w:t>
            </w:r>
          </w:p>
          <w:p w:rsidR="00882662" w:rsidRPr="001A7F65" w:rsidRDefault="00882662" w:rsidP="00145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F65">
              <w:rPr>
                <w:rFonts w:ascii="Times New Roman" w:hAnsi="Times New Roman"/>
                <w:sz w:val="24"/>
                <w:szCs w:val="24"/>
              </w:rPr>
              <w:t>Прот. № 10 от 2</w:t>
            </w:r>
            <w:r w:rsidR="00145AAD">
              <w:rPr>
                <w:rFonts w:ascii="Times New Roman" w:hAnsi="Times New Roman"/>
                <w:sz w:val="24"/>
                <w:szCs w:val="24"/>
              </w:rPr>
              <w:t>4</w:t>
            </w:r>
            <w:r w:rsidRPr="001A7F65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3306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2662" w:rsidRPr="005A47CA" w:rsidTr="001C4254">
        <w:tc>
          <w:tcPr>
            <w:tcW w:w="2874" w:type="dxa"/>
          </w:tcPr>
          <w:p w:rsidR="00882662" w:rsidRPr="001A7F65" w:rsidRDefault="00882662" w:rsidP="00882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F65">
              <w:rPr>
                <w:rFonts w:ascii="Times New Roman" w:hAnsi="Times New Roman"/>
                <w:sz w:val="24"/>
                <w:szCs w:val="24"/>
              </w:rPr>
              <w:t>3. Телерадиопроиз-водство</w:t>
            </w:r>
          </w:p>
        </w:tc>
        <w:tc>
          <w:tcPr>
            <w:tcW w:w="2028" w:type="dxa"/>
          </w:tcPr>
          <w:p w:rsidR="00882662" w:rsidRPr="001A7F65" w:rsidRDefault="00882662" w:rsidP="00882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F65">
              <w:rPr>
                <w:rFonts w:ascii="Times New Roman" w:hAnsi="Times New Roman"/>
                <w:sz w:val="24"/>
                <w:szCs w:val="24"/>
              </w:rPr>
              <w:t>Телевидения и радиовещания</w:t>
            </w:r>
          </w:p>
        </w:tc>
        <w:tc>
          <w:tcPr>
            <w:tcW w:w="2791" w:type="dxa"/>
          </w:tcPr>
          <w:p w:rsidR="00882662" w:rsidRPr="001A7F65" w:rsidRDefault="00882662" w:rsidP="00882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F65">
              <w:rPr>
                <w:rFonts w:ascii="Times New Roman" w:hAnsi="Times New Roman"/>
                <w:sz w:val="24"/>
                <w:szCs w:val="24"/>
              </w:rPr>
              <w:t>Изменений не требуется</w:t>
            </w:r>
          </w:p>
        </w:tc>
        <w:tc>
          <w:tcPr>
            <w:tcW w:w="2551" w:type="dxa"/>
          </w:tcPr>
          <w:p w:rsidR="00882662" w:rsidRPr="001A7F65" w:rsidRDefault="00882662" w:rsidP="00882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F65">
              <w:rPr>
                <w:rFonts w:ascii="Times New Roman" w:hAnsi="Times New Roman"/>
                <w:sz w:val="24"/>
                <w:szCs w:val="24"/>
              </w:rPr>
              <w:t>Вносить изменения не требуется.</w:t>
            </w:r>
          </w:p>
          <w:p w:rsidR="00882662" w:rsidRPr="001A7F65" w:rsidRDefault="00882662" w:rsidP="00145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F65">
              <w:rPr>
                <w:rFonts w:ascii="Times New Roman" w:hAnsi="Times New Roman"/>
                <w:sz w:val="24"/>
                <w:szCs w:val="24"/>
              </w:rPr>
              <w:t>Прот. № 10 от 2</w:t>
            </w:r>
            <w:r w:rsidR="00145AAD">
              <w:rPr>
                <w:rFonts w:ascii="Times New Roman" w:hAnsi="Times New Roman"/>
                <w:sz w:val="24"/>
                <w:szCs w:val="24"/>
              </w:rPr>
              <w:t>4</w:t>
            </w:r>
            <w:r w:rsidRPr="001A7F65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3306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2555A" w:rsidRDefault="0012555A" w:rsidP="00882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555A" w:rsidRDefault="0012555A" w:rsidP="00882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4254" w:rsidRDefault="001C4254" w:rsidP="00882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82662" w:rsidRPr="005A47CA" w:rsidRDefault="00882662" w:rsidP="00882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7CA">
        <w:rPr>
          <w:rFonts w:ascii="Times New Roman" w:hAnsi="Times New Roman"/>
          <w:b/>
          <w:sz w:val="28"/>
          <w:szCs w:val="28"/>
        </w:rPr>
        <w:lastRenderedPageBreak/>
        <w:t>ДОПОЛНЕНИЯ И ИЗМЕНЕНИЯ К УЧЕБНОЙ ПРОГРАММЕ УВО</w:t>
      </w:r>
    </w:p>
    <w:p w:rsidR="00882662" w:rsidRPr="005A47CA" w:rsidRDefault="00882662" w:rsidP="00882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47CA">
        <w:rPr>
          <w:rFonts w:ascii="Times New Roman" w:hAnsi="Times New Roman"/>
          <w:sz w:val="28"/>
          <w:szCs w:val="28"/>
        </w:rPr>
        <w:t>на _____/_____ учебный год</w:t>
      </w:r>
    </w:p>
    <w:p w:rsidR="00882662" w:rsidRPr="005A47CA" w:rsidRDefault="00882662" w:rsidP="00882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4871"/>
        <w:gridCol w:w="4167"/>
      </w:tblGrid>
      <w:tr w:rsidR="00882662" w:rsidRPr="005A47CA" w:rsidTr="008E60CE">
        <w:tc>
          <w:tcPr>
            <w:tcW w:w="817" w:type="dxa"/>
          </w:tcPr>
          <w:p w:rsidR="00882662" w:rsidRPr="006E3C39" w:rsidRDefault="00882662" w:rsidP="0088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C3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82662" w:rsidRPr="006E3C39" w:rsidRDefault="00882662" w:rsidP="0088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C3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882662" w:rsidRPr="006E3C39" w:rsidRDefault="00882662" w:rsidP="0088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C39">
              <w:rPr>
                <w:rFonts w:ascii="Times New Roman" w:hAnsi="Times New Roman"/>
                <w:b/>
                <w:sz w:val="28"/>
                <w:szCs w:val="28"/>
              </w:rPr>
              <w:t>Дополнения и изменения</w:t>
            </w:r>
          </w:p>
        </w:tc>
        <w:tc>
          <w:tcPr>
            <w:tcW w:w="4167" w:type="dxa"/>
            <w:vAlign w:val="center"/>
          </w:tcPr>
          <w:p w:rsidR="00882662" w:rsidRPr="006E3C39" w:rsidRDefault="00882662" w:rsidP="0088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C39">
              <w:rPr>
                <w:rFonts w:ascii="Times New Roman" w:hAnsi="Times New Roman"/>
                <w:b/>
                <w:sz w:val="28"/>
                <w:szCs w:val="28"/>
              </w:rPr>
              <w:t>Основание</w:t>
            </w:r>
          </w:p>
        </w:tc>
      </w:tr>
      <w:tr w:rsidR="00882662" w:rsidRPr="005A47CA" w:rsidTr="008E60CE">
        <w:tc>
          <w:tcPr>
            <w:tcW w:w="817" w:type="dxa"/>
          </w:tcPr>
          <w:p w:rsidR="00882662" w:rsidRPr="005A47CA" w:rsidRDefault="00882662" w:rsidP="00882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Pr="005A47CA" w:rsidRDefault="00882662" w:rsidP="00882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Pr="005A47CA" w:rsidRDefault="00882662" w:rsidP="00882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Pr="005A47CA" w:rsidRDefault="00882662" w:rsidP="00882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882662" w:rsidRDefault="00882662" w:rsidP="00882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Default="00882662" w:rsidP="00882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62" w:rsidRPr="005A47CA" w:rsidRDefault="00882662" w:rsidP="00882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882662" w:rsidRPr="005A47CA" w:rsidRDefault="00882662" w:rsidP="00882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2662" w:rsidRPr="005A47CA" w:rsidRDefault="00882662" w:rsidP="00882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662" w:rsidRPr="005A47CA" w:rsidRDefault="00882662" w:rsidP="008826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7CA">
        <w:rPr>
          <w:rFonts w:ascii="Times New Roman" w:hAnsi="Times New Roman"/>
          <w:sz w:val="28"/>
          <w:szCs w:val="28"/>
        </w:rPr>
        <w:t>Учебная программа пересмотрена и одобрена на заседании кафедры</w:t>
      </w:r>
      <w:r>
        <w:rPr>
          <w:rFonts w:ascii="Times New Roman" w:hAnsi="Times New Roman"/>
          <w:sz w:val="28"/>
          <w:szCs w:val="28"/>
        </w:rPr>
        <w:t xml:space="preserve"> телевидения </w:t>
      </w:r>
      <w:r w:rsidR="001C42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радиовещания</w:t>
      </w:r>
      <w:r w:rsidRPr="005A47CA">
        <w:rPr>
          <w:rFonts w:ascii="Times New Roman" w:hAnsi="Times New Roman"/>
          <w:sz w:val="28"/>
          <w:szCs w:val="28"/>
        </w:rPr>
        <w:t xml:space="preserve"> (протокол № ____ от ________ 201_ г.)</w:t>
      </w:r>
    </w:p>
    <w:p w:rsidR="00882662" w:rsidRDefault="00882662" w:rsidP="00882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662" w:rsidRPr="005A47CA" w:rsidRDefault="00882662" w:rsidP="008826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7CA">
        <w:rPr>
          <w:rFonts w:ascii="Times New Roman" w:hAnsi="Times New Roman"/>
          <w:sz w:val="28"/>
          <w:szCs w:val="28"/>
        </w:rPr>
        <w:t>Заведующий кафедрой</w:t>
      </w:r>
    </w:p>
    <w:p w:rsidR="00882662" w:rsidRDefault="00882662" w:rsidP="008826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2F2">
        <w:rPr>
          <w:rFonts w:ascii="Times New Roman" w:hAnsi="Times New Roman"/>
          <w:sz w:val="28"/>
          <w:szCs w:val="28"/>
        </w:rPr>
        <w:t>телевидения и радиовещания</w:t>
      </w:r>
      <w:r w:rsidRPr="005A47CA">
        <w:rPr>
          <w:rFonts w:ascii="Times New Roman" w:hAnsi="Times New Roman"/>
          <w:sz w:val="28"/>
          <w:szCs w:val="28"/>
        </w:rPr>
        <w:t xml:space="preserve"> </w:t>
      </w:r>
    </w:p>
    <w:p w:rsidR="00882662" w:rsidRDefault="00882662" w:rsidP="008826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2F2">
        <w:rPr>
          <w:rFonts w:ascii="Times New Roman" w:hAnsi="Times New Roman"/>
          <w:sz w:val="28"/>
          <w:szCs w:val="28"/>
        </w:rPr>
        <w:t>факультета журналистики</w:t>
      </w:r>
      <w:r>
        <w:rPr>
          <w:rFonts w:ascii="Times New Roman" w:hAnsi="Times New Roman"/>
          <w:sz w:val="28"/>
          <w:szCs w:val="28"/>
        </w:rPr>
        <w:t>,</w:t>
      </w:r>
    </w:p>
    <w:p w:rsidR="00882662" w:rsidRPr="005A47CA" w:rsidRDefault="00882662" w:rsidP="008826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2F2">
        <w:rPr>
          <w:rFonts w:ascii="Times New Roman" w:hAnsi="Times New Roman"/>
          <w:sz w:val="28"/>
          <w:szCs w:val="28"/>
        </w:rPr>
        <w:t>кандидат исторических наук, доцент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A47CA">
        <w:rPr>
          <w:rFonts w:ascii="Times New Roman" w:hAnsi="Times New Roman"/>
          <w:sz w:val="28"/>
          <w:szCs w:val="28"/>
        </w:rPr>
        <w:t xml:space="preserve">______________  </w:t>
      </w:r>
      <w:r w:rsidR="001C4254">
        <w:rPr>
          <w:rFonts w:ascii="Times New Roman" w:hAnsi="Times New Roman"/>
          <w:sz w:val="28"/>
          <w:szCs w:val="28"/>
        </w:rPr>
        <w:t xml:space="preserve">     </w:t>
      </w:r>
      <w:r w:rsidRPr="005A47CA">
        <w:rPr>
          <w:rFonts w:ascii="Times New Roman" w:hAnsi="Times New Roman"/>
          <w:sz w:val="28"/>
          <w:szCs w:val="28"/>
        </w:rPr>
        <w:t xml:space="preserve"> </w:t>
      </w:r>
      <w:r w:rsidRPr="004752F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4752F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4752F2">
        <w:rPr>
          <w:rFonts w:ascii="Times New Roman" w:hAnsi="Times New Roman"/>
          <w:sz w:val="28"/>
          <w:szCs w:val="28"/>
        </w:rPr>
        <w:t xml:space="preserve"> Булацкий</w:t>
      </w:r>
      <w:r w:rsidRPr="004752F2">
        <w:rPr>
          <w:rFonts w:ascii="Times New Roman" w:hAnsi="Times New Roman"/>
          <w:i/>
          <w:sz w:val="28"/>
          <w:szCs w:val="28"/>
        </w:rPr>
        <w:t xml:space="preserve"> </w:t>
      </w:r>
    </w:p>
    <w:p w:rsidR="00882662" w:rsidRDefault="00882662" w:rsidP="00882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662" w:rsidRPr="005A47CA" w:rsidRDefault="00882662" w:rsidP="008826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7CA">
        <w:rPr>
          <w:rFonts w:ascii="Times New Roman" w:hAnsi="Times New Roman"/>
          <w:sz w:val="28"/>
          <w:szCs w:val="28"/>
        </w:rPr>
        <w:t>УТВЕРЖДАЮ</w:t>
      </w:r>
    </w:p>
    <w:p w:rsidR="00882662" w:rsidRPr="005A47CA" w:rsidRDefault="00882662" w:rsidP="008826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7CA">
        <w:rPr>
          <w:rFonts w:ascii="Times New Roman" w:hAnsi="Times New Roman"/>
          <w:sz w:val="28"/>
          <w:szCs w:val="28"/>
        </w:rPr>
        <w:t>Декан факультета</w:t>
      </w:r>
      <w:r w:rsidRPr="00C53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 w:rsidRPr="004752F2">
        <w:rPr>
          <w:rFonts w:ascii="Times New Roman" w:hAnsi="Times New Roman"/>
          <w:sz w:val="28"/>
          <w:szCs w:val="28"/>
        </w:rPr>
        <w:t>урналистики,</w:t>
      </w:r>
    </w:p>
    <w:p w:rsidR="0060718A" w:rsidRDefault="00882662" w:rsidP="00882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2F2">
        <w:rPr>
          <w:rFonts w:ascii="Times New Roman" w:hAnsi="Times New Roman"/>
          <w:sz w:val="28"/>
          <w:szCs w:val="28"/>
        </w:rPr>
        <w:t xml:space="preserve">кандидат </w:t>
      </w:r>
      <w:r>
        <w:rPr>
          <w:rFonts w:ascii="Times New Roman" w:hAnsi="Times New Roman"/>
          <w:sz w:val="28"/>
          <w:szCs w:val="28"/>
        </w:rPr>
        <w:t>филологических</w:t>
      </w:r>
      <w:r w:rsidRPr="004752F2">
        <w:rPr>
          <w:rFonts w:ascii="Times New Roman" w:hAnsi="Times New Roman"/>
          <w:sz w:val="28"/>
          <w:szCs w:val="28"/>
        </w:rPr>
        <w:t xml:space="preserve"> наук, доцент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A47CA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Pr="005A47C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 </w:t>
      </w:r>
      <w:r w:rsidR="001C425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С.</w:t>
      </w:r>
      <w:r w:rsidRPr="004752F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4752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Дубовик</w:t>
      </w:r>
      <w:r w:rsidRPr="004752F2">
        <w:rPr>
          <w:rFonts w:ascii="Times New Roman" w:hAnsi="Times New Roman"/>
          <w:i/>
          <w:sz w:val="28"/>
          <w:szCs w:val="28"/>
        </w:rPr>
        <w:t xml:space="preserve"> </w:t>
      </w:r>
    </w:p>
    <w:sectPr w:rsidR="0060718A" w:rsidSect="001C4254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029" w:rsidRDefault="00B80029" w:rsidP="00A540D7">
      <w:pPr>
        <w:spacing w:after="0" w:line="240" w:lineRule="auto"/>
      </w:pPr>
      <w:r>
        <w:separator/>
      </w:r>
    </w:p>
  </w:endnote>
  <w:endnote w:type="continuationSeparator" w:id="1">
    <w:p w:rsidR="00B80029" w:rsidRDefault="00B80029" w:rsidP="00A5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44" w:rsidRDefault="00167DB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7E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7E44" w:rsidRDefault="00337E4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44" w:rsidRDefault="00167DBF">
    <w:pPr>
      <w:pStyle w:val="a6"/>
      <w:jc w:val="center"/>
    </w:pPr>
    <w:fldSimple w:instr="PAGE   \* MERGEFORMAT">
      <w:r w:rsidR="001F1A62">
        <w:rPr>
          <w:noProof/>
        </w:rPr>
        <w:t>2</w:t>
      </w:r>
    </w:fldSimple>
  </w:p>
  <w:p w:rsidR="00337E44" w:rsidRDefault="00337E4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44" w:rsidRDefault="00167DBF">
    <w:pPr>
      <w:pStyle w:val="a6"/>
      <w:jc w:val="center"/>
    </w:pPr>
    <w:fldSimple w:instr=" PAGE   \* MERGEFORMAT ">
      <w:r w:rsidR="001F1A62">
        <w:rPr>
          <w:noProof/>
        </w:rPr>
        <w:t>1</w:t>
      </w:r>
    </w:fldSimple>
  </w:p>
  <w:p w:rsidR="00337E44" w:rsidRDefault="00337E44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44" w:rsidRDefault="00167DB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7E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7E44" w:rsidRDefault="00337E44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0672"/>
      <w:docPartObj>
        <w:docPartGallery w:val="Page Numbers (Bottom of Page)"/>
        <w:docPartUnique/>
      </w:docPartObj>
    </w:sdtPr>
    <w:sdtContent>
      <w:p w:rsidR="00145AAD" w:rsidRDefault="00167DBF">
        <w:pPr>
          <w:pStyle w:val="a6"/>
          <w:jc w:val="center"/>
        </w:pPr>
        <w:fldSimple w:instr=" PAGE   \* MERGEFORMAT ">
          <w:r w:rsidR="001F1A62">
            <w:rPr>
              <w:noProof/>
            </w:rPr>
            <w:t>10</w:t>
          </w:r>
        </w:fldSimple>
      </w:p>
    </w:sdtContent>
  </w:sdt>
  <w:p w:rsidR="00337E44" w:rsidRDefault="00337E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029" w:rsidRDefault="00B80029" w:rsidP="00A540D7">
      <w:pPr>
        <w:spacing w:after="0" w:line="240" w:lineRule="auto"/>
      </w:pPr>
      <w:r>
        <w:separator/>
      </w:r>
    </w:p>
  </w:footnote>
  <w:footnote w:type="continuationSeparator" w:id="1">
    <w:p w:rsidR="00B80029" w:rsidRDefault="00B80029" w:rsidP="00A5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6">
    <w:nsid w:val="0FD16CB9"/>
    <w:multiLevelType w:val="hybridMultilevel"/>
    <w:tmpl w:val="2DC2C1FE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3C93DAA"/>
    <w:multiLevelType w:val="hybridMultilevel"/>
    <w:tmpl w:val="1CD69CC6"/>
    <w:lvl w:ilvl="0" w:tplc="F4122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E37056"/>
    <w:multiLevelType w:val="hybridMultilevel"/>
    <w:tmpl w:val="CD0E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2446F"/>
    <w:multiLevelType w:val="hybridMultilevel"/>
    <w:tmpl w:val="A5C61D26"/>
    <w:lvl w:ilvl="0" w:tplc="B4E0A3A0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DA6C5D"/>
    <w:multiLevelType w:val="hybridMultilevel"/>
    <w:tmpl w:val="BC60397A"/>
    <w:lvl w:ilvl="0" w:tplc="8E56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2E9C5B42"/>
    <w:multiLevelType w:val="hybridMultilevel"/>
    <w:tmpl w:val="85F0B5BA"/>
    <w:lvl w:ilvl="0" w:tplc="E810548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21122A"/>
    <w:multiLevelType w:val="hybridMultilevel"/>
    <w:tmpl w:val="D97040C0"/>
    <w:lvl w:ilvl="0" w:tplc="FFC4B55A">
      <w:start w:val="1"/>
      <w:numFmt w:val="decimal"/>
      <w:lvlText w:val="%1."/>
      <w:lvlJc w:val="left"/>
      <w:pPr>
        <w:ind w:left="1161" w:hanging="735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9EF4153"/>
    <w:multiLevelType w:val="hybridMultilevel"/>
    <w:tmpl w:val="106689DE"/>
    <w:lvl w:ilvl="0" w:tplc="6994E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210AC3"/>
    <w:multiLevelType w:val="hybridMultilevel"/>
    <w:tmpl w:val="058E7242"/>
    <w:lvl w:ilvl="0" w:tplc="68004AC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BD38F9"/>
    <w:multiLevelType w:val="hybridMultilevel"/>
    <w:tmpl w:val="89A872A2"/>
    <w:lvl w:ilvl="0" w:tplc="AAA402B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55F7849"/>
    <w:multiLevelType w:val="hybridMultilevel"/>
    <w:tmpl w:val="B16270F0"/>
    <w:lvl w:ilvl="0" w:tplc="68004AC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1A3775"/>
    <w:multiLevelType w:val="singleLevel"/>
    <w:tmpl w:val="DFD0EE1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8">
    <w:nsid w:val="79160788"/>
    <w:multiLevelType w:val="hybridMultilevel"/>
    <w:tmpl w:val="18AE1F0C"/>
    <w:lvl w:ilvl="0" w:tplc="E810548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A55441"/>
    <w:multiLevelType w:val="hybridMultilevel"/>
    <w:tmpl w:val="B778236C"/>
    <w:lvl w:ilvl="0" w:tplc="68004ACE">
      <w:start w:val="1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14"/>
  </w:num>
  <w:num w:numId="10">
    <w:abstractNumId w:val="16"/>
  </w:num>
  <w:num w:numId="11">
    <w:abstractNumId w:val="12"/>
  </w:num>
  <w:num w:numId="12">
    <w:abstractNumId w:val="10"/>
  </w:num>
  <w:num w:numId="13">
    <w:abstractNumId w:val="19"/>
  </w:num>
  <w:num w:numId="14">
    <w:abstractNumId w:val="6"/>
  </w:num>
  <w:num w:numId="15">
    <w:abstractNumId w:val="15"/>
  </w:num>
  <w:num w:numId="16">
    <w:abstractNumId w:val="18"/>
  </w:num>
  <w:num w:numId="17">
    <w:abstractNumId w:val="11"/>
  </w:num>
  <w:num w:numId="18">
    <w:abstractNumId w:val="13"/>
  </w:num>
  <w:num w:numId="19">
    <w:abstractNumId w:val="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A27736"/>
    <w:rsid w:val="00003220"/>
    <w:rsid w:val="000222B1"/>
    <w:rsid w:val="000301AE"/>
    <w:rsid w:val="00037B06"/>
    <w:rsid w:val="00050938"/>
    <w:rsid w:val="00067917"/>
    <w:rsid w:val="000C6FBB"/>
    <w:rsid w:val="0012555A"/>
    <w:rsid w:val="00126BC3"/>
    <w:rsid w:val="001430CD"/>
    <w:rsid w:val="00145AAD"/>
    <w:rsid w:val="00167DBF"/>
    <w:rsid w:val="00173B4E"/>
    <w:rsid w:val="001A7F65"/>
    <w:rsid w:val="001C1FC9"/>
    <w:rsid w:val="001C2BCD"/>
    <w:rsid w:val="001C4254"/>
    <w:rsid w:val="001C6CC1"/>
    <w:rsid w:val="001D4330"/>
    <w:rsid w:val="001D5967"/>
    <w:rsid w:val="001F1A62"/>
    <w:rsid w:val="00275373"/>
    <w:rsid w:val="002757EF"/>
    <w:rsid w:val="002921DF"/>
    <w:rsid w:val="002E3172"/>
    <w:rsid w:val="003306B7"/>
    <w:rsid w:val="00337E44"/>
    <w:rsid w:val="0034510D"/>
    <w:rsid w:val="00360C95"/>
    <w:rsid w:val="00381EC8"/>
    <w:rsid w:val="00382179"/>
    <w:rsid w:val="003A1052"/>
    <w:rsid w:val="003A35AD"/>
    <w:rsid w:val="00425CA3"/>
    <w:rsid w:val="00452F36"/>
    <w:rsid w:val="0047182E"/>
    <w:rsid w:val="004E07CB"/>
    <w:rsid w:val="004E32F5"/>
    <w:rsid w:val="004F7EF7"/>
    <w:rsid w:val="005049FA"/>
    <w:rsid w:val="00521C66"/>
    <w:rsid w:val="00533DCE"/>
    <w:rsid w:val="00536877"/>
    <w:rsid w:val="00550809"/>
    <w:rsid w:val="005613A1"/>
    <w:rsid w:val="00566C16"/>
    <w:rsid w:val="005B4BBC"/>
    <w:rsid w:val="005D0EAA"/>
    <w:rsid w:val="005E11B3"/>
    <w:rsid w:val="005F1F29"/>
    <w:rsid w:val="0060718A"/>
    <w:rsid w:val="00607FAF"/>
    <w:rsid w:val="00644B71"/>
    <w:rsid w:val="00650AD1"/>
    <w:rsid w:val="00662D3E"/>
    <w:rsid w:val="00694CCB"/>
    <w:rsid w:val="006F5BD4"/>
    <w:rsid w:val="007008F2"/>
    <w:rsid w:val="00730AEB"/>
    <w:rsid w:val="007631D8"/>
    <w:rsid w:val="007675FB"/>
    <w:rsid w:val="00793782"/>
    <w:rsid w:val="007C58F0"/>
    <w:rsid w:val="007D3D1F"/>
    <w:rsid w:val="007E59FA"/>
    <w:rsid w:val="00835E72"/>
    <w:rsid w:val="00882662"/>
    <w:rsid w:val="008B3904"/>
    <w:rsid w:val="008B6EDF"/>
    <w:rsid w:val="008D5CBE"/>
    <w:rsid w:val="008E60CE"/>
    <w:rsid w:val="00931121"/>
    <w:rsid w:val="00932291"/>
    <w:rsid w:val="00942519"/>
    <w:rsid w:val="00986926"/>
    <w:rsid w:val="00995F3F"/>
    <w:rsid w:val="009D50C3"/>
    <w:rsid w:val="00A0623E"/>
    <w:rsid w:val="00A20E6B"/>
    <w:rsid w:val="00A248C0"/>
    <w:rsid w:val="00A27736"/>
    <w:rsid w:val="00A3620D"/>
    <w:rsid w:val="00A540D7"/>
    <w:rsid w:val="00A61B97"/>
    <w:rsid w:val="00A620EC"/>
    <w:rsid w:val="00A8301C"/>
    <w:rsid w:val="00A85302"/>
    <w:rsid w:val="00A90DF8"/>
    <w:rsid w:val="00AA0239"/>
    <w:rsid w:val="00AA5B41"/>
    <w:rsid w:val="00AA698B"/>
    <w:rsid w:val="00AC726A"/>
    <w:rsid w:val="00AE3C34"/>
    <w:rsid w:val="00B122DF"/>
    <w:rsid w:val="00B17B4E"/>
    <w:rsid w:val="00B22987"/>
    <w:rsid w:val="00B52460"/>
    <w:rsid w:val="00B65206"/>
    <w:rsid w:val="00B80029"/>
    <w:rsid w:val="00B82873"/>
    <w:rsid w:val="00BA64B2"/>
    <w:rsid w:val="00C32618"/>
    <w:rsid w:val="00C32E10"/>
    <w:rsid w:val="00C92DB3"/>
    <w:rsid w:val="00D4188B"/>
    <w:rsid w:val="00D4683C"/>
    <w:rsid w:val="00D7287A"/>
    <w:rsid w:val="00D754FC"/>
    <w:rsid w:val="00DA78BA"/>
    <w:rsid w:val="00DB06C6"/>
    <w:rsid w:val="00DB3D20"/>
    <w:rsid w:val="00DD73D5"/>
    <w:rsid w:val="00E043CF"/>
    <w:rsid w:val="00E20F7E"/>
    <w:rsid w:val="00E323A3"/>
    <w:rsid w:val="00E60AEE"/>
    <w:rsid w:val="00E7416D"/>
    <w:rsid w:val="00E7481C"/>
    <w:rsid w:val="00E935A4"/>
    <w:rsid w:val="00EC144D"/>
    <w:rsid w:val="00ED6BE8"/>
    <w:rsid w:val="00F46D4E"/>
    <w:rsid w:val="00F47529"/>
    <w:rsid w:val="00F74393"/>
    <w:rsid w:val="00FD3DA3"/>
    <w:rsid w:val="00FD6A91"/>
    <w:rsid w:val="00FD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E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7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5F3F"/>
    <w:pPr>
      <w:keepNext/>
      <w:keepLines/>
      <w:spacing w:before="200" w:after="0" w:line="240" w:lineRule="auto"/>
      <w:ind w:firstLine="709"/>
      <w:jc w:val="both"/>
      <w:outlineLvl w:val="7"/>
    </w:pPr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A27736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A27736"/>
  </w:style>
  <w:style w:type="character" w:customStyle="1" w:styleId="10">
    <w:name w:val="Заголовок №1_"/>
    <w:basedOn w:val="a0"/>
    <w:link w:val="11"/>
    <w:uiPriority w:val="99"/>
    <w:locked/>
    <w:rsid w:val="00A2773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A27736"/>
    <w:pPr>
      <w:widowControl w:val="0"/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0"/>
    <w:uiPriority w:val="99"/>
    <w:locked/>
    <w:rsid w:val="00A27736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27736"/>
    <w:pPr>
      <w:widowControl w:val="0"/>
      <w:shd w:val="clear" w:color="auto" w:fill="FFFFFF"/>
      <w:spacing w:before="60" w:after="30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locked/>
    <w:rsid w:val="00A2773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27736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sid w:val="00A2773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27736"/>
    <w:pPr>
      <w:widowControl w:val="0"/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sz w:val="14"/>
      <w:szCs w:val="14"/>
    </w:rPr>
  </w:style>
  <w:style w:type="character" w:customStyle="1" w:styleId="41">
    <w:name w:val="Основной текст (4)_"/>
    <w:basedOn w:val="a0"/>
    <w:link w:val="410"/>
    <w:uiPriority w:val="99"/>
    <w:locked/>
    <w:rsid w:val="00A2773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A27736"/>
    <w:pPr>
      <w:widowControl w:val="0"/>
      <w:shd w:val="clear" w:color="auto" w:fill="FFFFFF"/>
      <w:spacing w:before="60" w:after="30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Exact">
    <w:name w:val="Основной текст Exact"/>
    <w:basedOn w:val="a0"/>
    <w:uiPriority w:val="99"/>
    <w:rsid w:val="00A27736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uiPriority w:val="99"/>
    <w:rsid w:val="00A27736"/>
    <w:rPr>
      <w:rFonts w:ascii="Times New Roman" w:hAnsi="Times New Roman" w:cs="Times New Roman" w:hint="default"/>
      <w:b/>
      <w:bCs/>
      <w:strike w:val="0"/>
      <w:dstrike w:val="0"/>
      <w:spacing w:val="-2"/>
      <w:sz w:val="17"/>
      <w:szCs w:val="17"/>
      <w:u w:val="none"/>
      <w:effect w:val="none"/>
    </w:rPr>
  </w:style>
  <w:style w:type="character" w:customStyle="1" w:styleId="1">
    <w:name w:val="Основной текст Знак1"/>
    <w:basedOn w:val="a0"/>
    <w:link w:val="a3"/>
    <w:uiPriority w:val="99"/>
    <w:locked/>
    <w:rsid w:val="00A27736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2">
    <w:name w:val="Заголовок №1"/>
    <w:basedOn w:val="10"/>
    <w:uiPriority w:val="99"/>
    <w:rsid w:val="00A27736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A27736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a5">
    <w:name w:val="Основной текст + Полужирный"/>
    <w:basedOn w:val="1"/>
    <w:uiPriority w:val="99"/>
    <w:rsid w:val="00A277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6">
    <w:name w:val="footer"/>
    <w:basedOn w:val="a"/>
    <w:link w:val="a7"/>
    <w:uiPriority w:val="99"/>
    <w:rsid w:val="006071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07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60718A"/>
  </w:style>
  <w:style w:type="paragraph" w:styleId="a9">
    <w:name w:val="List Paragraph"/>
    <w:basedOn w:val="a"/>
    <w:uiPriority w:val="99"/>
    <w:qFormat/>
    <w:rsid w:val="0060718A"/>
    <w:pPr>
      <w:ind w:left="720"/>
      <w:contextualSpacing/>
    </w:pPr>
    <w:rPr>
      <w:rFonts w:eastAsiaTheme="minorEastAsia"/>
      <w:lang w:eastAsia="ru-RU"/>
    </w:rPr>
  </w:style>
  <w:style w:type="character" w:customStyle="1" w:styleId="14pt">
    <w:name w:val="Основной текст + 14 pt"/>
    <w:aliases w:val="Полужирный"/>
    <w:basedOn w:val="1"/>
    <w:uiPriority w:val="99"/>
    <w:rsid w:val="0060718A"/>
    <w:rPr>
      <w:rFonts w:ascii="Times New Roman" w:eastAsia="Times New Roman" w:hAnsi="Times New Roman" w:cs="Times New Roman"/>
      <w:b/>
      <w:bCs/>
      <w:sz w:val="28"/>
      <w:szCs w:val="28"/>
      <w:u w:val="none"/>
      <w:shd w:val="clear" w:color="auto" w:fill="FFFFFF"/>
      <w:lang w:eastAsia="ru-RU"/>
    </w:rPr>
  </w:style>
  <w:style w:type="character" w:customStyle="1" w:styleId="12pt">
    <w:name w:val="Основной текст + 12 pt"/>
    <w:basedOn w:val="1"/>
    <w:uiPriority w:val="99"/>
    <w:rsid w:val="0060718A"/>
    <w:rPr>
      <w:rFonts w:ascii="Times New Roman" w:eastAsia="Times New Roman" w:hAnsi="Times New Roman" w:cs="Times New Roman"/>
      <w:sz w:val="24"/>
      <w:szCs w:val="24"/>
      <w:u w:val="none"/>
      <w:shd w:val="clear" w:color="auto" w:fill="FFFFFF"/>
      <w:lang w:eastAsia="ru-RU"/>
    </w:rPr>
  </w:style>
  <w:style w:type="character" w:customStyle="1" w:styleId="12pt2">
    <w:name w:val="Основной текст + 12 pt2"/>
    <w:basedOn w:val="1"/>
    <w:uiPriority w:val="99"/>
    <w:rsid w:val="0060718A"/>
    <w:rPr>
      <w:rFonts w:ascii="Times New Roman" w:eastAsia="Times New Roman" w:hAnsi="Times New Roman" w:cs="Times New Roman"/>
      <w:sz w:val="24"/>
      <w:szCs w:val="24"/>
      <w:u w:val="none"/>
      <w:shd w:val="clear" w:color="auto" w:fill="FFFFFF"/>
      <w:lang w:eastAsia="ru-RU"/>
    </w:rPr>
  </w:style>
  <w:style w:type="character" w:customStyle="1" w:styleId="4pt">
    <w:name w:val="Основной текст + 4 pt"/>
    <w:aliases w:val="Курсив"/>
    <w:basedOn w:val="1"/>
    <w:uiPriority w:val="99"/>
    <w:rsid w:val="0060718A"/>
    <w:rPr>
      <w:rFonts w:ascii="Times New Roman" w:eastAsia="Times New Roman" w:hAnsi="Times New Roman" w:cs="Times New Roman"/>
      <w:i/>
      <w:iCs/>
      <w:noProof/>
      <w:sz w:val="8"/>
      <w:szCs w:val="8"/>
      <w:u w:val="none"/>
      <w:shd w:val="clear" w:color="auto" w:fill="FFFFFF"/>
      <w:lang w:eastAsia="ru-RU"/>
    </w:rPr>
  </w:style>
  <w:style w:type="character" w:customStyle="1" w:styleId="4pt1">
    <w:name w:val="Основной текст + 4 pt1"/>
    <w:basedOn w:val="1"/>
    <w:uiPriority w:val="99"/>
    <w:rsid w:val="0060718A"/>
    <w:rPr>
      <w:rFonts w:ascii="Times New Roman" w:eastAsia="Times New Roman" w:hAnsi="Times New Roman" w:cs="Times New Roman"/>
      <w:noProof/>
      <w:sz w:val="8"/>
      <w:szCs w:val="8"/>
      <w:u w:val="none"/>
      <w:shd w:val="clear" w:color="auto" w:fill="FFFFFF"/>
      <w:lang w:eastAsia="ru-RU"/>
    </w:rPr>
  </w:style>
  <w:style w:type="character" w:customStyle="1" w:styleId="12pt1">
    <w:name w:val="Основной текст + 12 pt1"/>
    <w:aliases w:val="Интервал 1 pt"/>
    <w:basedOn w:val="1"/>
    <w:uiPriority w:val="99"/>
    <w:rsid w:val="0060718A"/>
    <w:rPr>
      <w:rFonts w:ascii="Times New Roman" w:eastAsia="Times New Roman" w:hAnsi="Times New Roman" w:cs="Times New Roman"/>
      <w:spacing w:val="20"/>
      <w:sz w:val="24"/>
      <w:szCs w:val="24"/>
      <w:u w:val="none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6CC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95F3F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C2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2BCD"/>
  </w:style>
  <w:style w:type="table" w:styleId="ae">
    <w:name w:val="Table Grid"/>
    <w:basedOn w:val="a1"/>
    <w:uiPriority w:val="59"/>
    <w:rsid w:val="00E043CF"/>
    <w:pPr>
      <w:spacing w:after="0" w:line="240" w:lineRule="auto"/>
      <w:jc w:val="both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835E72"/>
    <w:pPr>
      <w:spacing w:after="120" w:line="48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835E72"/>
    <w:rPr>
      <w:rFonts w:ascii="Calibri" w:eastAsia="Times New Roman" w:hAnsi="Calibri" w:cs="Times New Roman"/>
    </w:rPr>
  </w:style>
  <w:style w:type="paragraph" w:customStyle="1" w:styleId="ATN">
    <w:name w:val="ATN"/>
    <w:basedOn w:val="a"/>
    <w:link w:val="ATN0"/>
    <w:rsid w:val="008B6EDF"/>
    <w:pPr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val="be-BY" w:eastAsia="be-BY"/>
    </w:rPr>
  </w:style>
  <w:style w:type="character" w:customStyle="1" w:styleId="ATN0">
    <w:name w:val="ATN Знак"/>
    <w:basedOn w:val="a0"/>
    <w:link w:val="ATN"/>
    <w:rsid w:val="008B6EDF"/>
    <w:rPr>
      <w:rFonts w:ascii="Arial" w:eastAsia="Times New Roman" w:hAnsi="Arial" w:cs="Arial"/>
      <w:sz w:val="24"/>
      <w:szCs w:val="24"/>
      <w:lang w:val="be-BY" w:eastAsia="be-BY"/>
    </w:rPr>
  </w:style>
  <w:style w:type="character" w:customStyle="1" w:styleId="40">
    <w:name w:val="Заголовок 4 Знак"/>
    <w:basedOn w:val="a0"/>
    <w:link w:val="4"/>
    <w:uiPriority w:val="9"/>
    <w:rsid w:val="00337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iPriority w:val="99"/>
    <w:semiHidden/>
    <w:unhideWhenUsed/>
    <w:rsid w:val="00337E44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7E44"/>
    <w:rPr>
      <w:rFonts w:eastAsia="Times New Roman"/>
      <w:sz w:val="16"/>
      <w:szCs w:val="16"/>
    </w:rPr>
  </w:style>
  <w:style w:type="paragraph" w:styleId="af">
    <w:name w:val="No Spacing"/>
    <w:uiPriority w:val="99"/>
    <w:qFormat/>
    <w:rsid w:val="00942519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BDD0-0030-4BB9-AA36-FBE9C96A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student_2</dc:creator>
  <cp:keywords/>
  <dc:description/>
  <cp:lastModifiedBy>student</cp:lastModifiedBy>
  <cp:revision>2</cp:revision>
  <cp:lastPrinted>2016-09-20T10:11:00Z</cp:lastPrinted>
  <dcterms:created xsi:type="dcterms:W3CDTF">2018-01-17T10:01:00Z</dcterms:created>
  <dcterms:modified xsi:type="dcterms:W3CDTF">2018-01-17T10:01:00Z</dcterms:modified>
</cp:coreProperties>
</file>