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51" w:rsidRPr="00DC669A" w:rsidRDefault="00132051" w:rsidP="001320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DC669A">
        <w:rPr>
          <w:rFonts w:ascii="Times New Roman" w:hAnsi="Times New Roman"/>
          <w:b/>
          <w:bCs/>
          <w:i/>
          <w:sz w:val="28"/>
          <w:szCs w:val="28"/>
          <w:lang w:eastAsia="ru-RU"/>
        </w:rPr>
        <w:t>Метеорологические нагрузки на сооружения</w:t>
      </w:r>
    </w:p>
    <w:p w:rsidR="00132051" w:rsidRPr="00DC669A" w:rsidRDefault="00132051" w:rsidP="001320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251465" w:rsidRPr="00DC669A" w:rsidRDefault="00132051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 w:eastAsia="ru-RU"/>
        </w:rPr>
      </w:pPr>
      <w:r w:rsidRPr="00DC669A">
        <w:rPr>
          <w:rFonts w:ascii="Times New Roman" w:hAnsi="Times New Roman"/>
          <w:i/>
          <w:sz w:val="28"/>
          <w:szCs w:val="28"/>
          <w:lang w:eastAsia="ru-RU"/>
        </w:rPr>
        <w:t xml:space="preserve">Ветровые нагрузки. </w:t>
      </w:r>
    </w:p>
    <w:p w:rsidR="00251465" w:rsidRPr="00DC669A" w:rsidRDefault="00251465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132051" w:rsidRPr="00DC669A" w:rsidRDefault="00251465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132051" w:rsidRPr="00DC669A">
        <w:rPr>
          <w:rFonts w:ascii="Times New Roman" w:hAnsi="Times New Roman"/>
          <w:b/>
          <w:sz w:val="28"/>
          <w:szCs w:val="28"/>
          <w:lang w:eastAsia="ru-RU"/>
        </w:rPr>
        <w:t>Статистическая ветровая нагрузка</w:t>
      </w:r>
      <w:r w:rsidR="00132051" w:rsidRPr="00DC669A">
        <w:rPr>
          <w:rFonts w:ascii="Times New Roman" w:hAnsi="Times New Roman"/>
          <w:sz w:val="28"/>
          <w:szCs w:val="28"/>
          <w:lang w:eastAsia="ru-RU"/>
        </w:rPr>
        <w:t xml:space="preserve">, нормальная к поверхности сооружения или к его элементу, определяется по формуле </w:t>
      </w:r>
      <w:r w:rsidR="00132051" w:rsidRPr="00DC669A">
        <w:rPr>
          <w:rFonts w:ascii="Times New Roman" w:hAnsi="Times New Roman"/>
          <w:position w:val="-14"/>
          <w:sz w:val="28"/>
          <w:szCs w:val="28"/>
          <w:lang w:eastAsia="ru-RU"/>
        </w:rPr>
        <w:object w:dxaOrig="1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45pt;height:19.35pt" o:ole="">
            <v:imagedata r:id="rId6" o:title=""/>
          </v:shape>
          <o:OLEObject Type="Embed" ProgID="Equation.3" ShapeID="_x0000_i1025" DrawAspect="Content" ObjectID="_1575266281" r:id="rId7"/>
        </w:object>
      </w:r>
      <w:r w:rsidR="00132051" w:rsidRPr="00DC669A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proofErr w:type="spellStart"/>
      <w:r w:rsidR="00132051" w:rsidRPr="00DC669A">
        <w:rPr>
          <w:rFonts w:ascii="Times New Roman" w:hAnsi="Times New Roman"/>
          <w:sz w:val="28"/>
          <w:szCs w:val="28"/>
          <w:lang w:eastAsia="ru-RU"/>
        </w:rPr>
        <w:t>С</w:t>
      </w:r>
      <w:r w:rsidR="00132051" w:rsidRPr="00DC669A">
        <w:rPr>
          <w:rFonts w:ascii="Times New Roman" w:hAnsi="Times New Roman"/>
          <w:sz w:val="28"/>
          <w:szCs w:val="28"/>
          <w:vertAlign w:val="subscript"/>
          <w:lang w:eastAsia="ru-RU"/>
        </w:rPr>
        <w:t>х</w:t>
      </w:r>
      <w:proofErr w:type="spellEnd"/>
      <w:r w:rsidR="00132051" w:rsidRPr="00DC669A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132051" w:rsidRPr="00DC669A">
        <w:rPr>
          <w:rFonts w:ascii="Times New Roman" w:hAnsi="Times New Roman"/>
          <w:sz w:val="28"/>
          <w:szCs w:val="28"/>
          <w:lang w:eastAsia="ru-RU"/>
        </w:rPr>
        <w:t xml:space="preserve">– аэродинамический коэффициент (коэффициент лобового сопротивления сооружения); </w:t>
      </w:r>
      <w:proofErr w:type="spellStart"/>
      <w:r w:rsidR="00132051" w:rsidRPr="00DC669A">
        <w:rPr>
          <w:rFonts w:ascii="Times New Roman" w:hAnsi="Times New Roman"/>
          <w:sz w:val="28"/>
          <w:szCs w:val="28"/>
          <w:lang w:val="en-US" w:eastAsia="ru-RU"/>
        </w:rPr>
        <w:t>q</w:t>
      </w:r>
      <w:r w:rsidR="00132051" w:rsidRPr="00DC669A">
        <w:rPr>
          <w:rFonts w:ascii="Times New Roman" w:hAnsi="Times New Roman"/>
          <w:sz w:val="28"/>
          <w:szCs w:val="28"/>
          <w:vertAlign w:val="subscript"/>
          <w:lang w:val="en-US" w:eastAsia="ru-RU"/>
        </w:rPr>
        <w:t>o</w:t>
      </w:r>
      <w:proofErr w:type="spellEnd"/>
      <w:r w:rsidR="00132051" w:rsidRPr="00DC669A">
        <w:rPr>
          <w:rFonts w:ascii="Times New Roman" w:hAnsi="Times New Roman"/>
          <w:sz w:val="28"/>
          <w:szCs w:val="28"/>
          <w:vertAlign w:val="subscript"/>
          <w:lang w:eastAsia="ru-RU"/>
        </w:rPr>
        <w:t> </w:t>
      </w:r>
      <w:r w:rsidR="00132051" w:rsidRPr="00DC669A">
        <w:rPr>
          <w:rFonts w:ascii="Times New Roman" w:hAnsi="Times New Roman"/>
          <w:sz w:val="28"/>
          <w:szCs w:val="28"/>
          <w:lang w:eastAsia="ru-RU"/>
        </w:rPr>
        <w:t>– скоростной напор ветра (давление ветра на единицу поверхности в кг/м</w:t>
      </w:r>
      <w:proofErr w:type="gramStart"/>
      <w:r w:rsidR="00132051" w:rsidRPr="00DC669A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="00132051" w:rsidRPr="00DC669A">
        <w:rPr>
          <w:rFonts w:ascii="Times New Roman" w:hAnsi="Times New Roman"/>
          <w:sz w:val="28"/>
          <w:szCs w:val="28"/>
          <w:lang w:eastAsia="ru-RU"/>
        </w:rPr>
        <w:t>).</w:t>
      </w:r>
    </w:p>
    <w:p w:rsidR="002042A0" w:rsidRDefault="002042A0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669A">
        <w:rPr>
          <w:rFonts w:ascii="Times New Roman" w:hAnsi="Times New Roman"/>
          <w:sz w:val="28"/>
          <w:szCs w:val="28"/>
          <w:lang w:eastAsia="ru-RU"/>
        </w:rPr>
        <w:t>Сх</w:t>
      </w:r>
      <w:proofErr w:type="spellEnd"/>
      <w:r w:rsidR="00DC669A">
        <w:rPr>
          <w:rFonts w:ascii="Times New Roman" w:hAnsi="Times New Roman"/>
          <w:sz w:val="28"/>
          <w:szCs w:val="28"/>
          <w:lang w:eastAsia="ru-RU"/>
        </w:rPr>
        <w:t xml:space="preserve"> – на отдельных листах</w:t>
      </w:r>
    </w:p>
    <w:p w:rsid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69A" w:rsidRPr="00DC669A" w:rsidRDefault="00DC669A" w:rsidP="00DC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b/>
          <w:sz w:val="28"/>
          <w:szCs w:val="28"/>
          <w:lang w:eastAsia="ru-RU"/>
        </w:rPr>
        <w:t>Скоростной напор ветра (</w:t>
      </w:r>
      <w:proofErr w:type="spellStart"/>
      <w:proofErr w:type="gramStart"/>
      <w:r w:rsidRPr="00DC669A">
        <w:rPr>
          <w:rFonts w:ascii="Times New Roman" w:hAnsi="Times New Roman"/>
          <w:b/>
          <w:sz w:val="28"/>
          <w:szCs w:val="28"/>
          <w:lang w:eastAsia="ru-RU"/>
        </w:rPr>
        <w:t>q</w:t>
      </w:r>
      <w:proofErr w:type="gramEnd"/>
      <w:r w:rsidRPr="00DC669A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о</w:t>
      </w:r>
      <w:proofErr w:type="spellEnd"/>
      <w:r w:rsidRPr="00DC669A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DC669A">
        <w:rPr>
          <w:rFonts w:ascii="Times New Roman" w:hAnsi="Times New Roman"/>
          <w:sz w:val="28"/>
          <w:szCs w:val="28"/>
          <w:lang w:eastAsia="ru-RU"/>
        </w:rPr>
        <w:t xml:space="preserve"> может быть рассчитан по формуле </w:t>
      </w:r>
      <w:r w:rsidRPr="00DC669A">
        <w:rPr>
          <w:rFonts w:ascii="Times New Roman" w:hAnsi="Times New Roman"/>
          <w:position w:val="-14"/>
          <w:sz w:val="28"/>
          <w:szCs w:val="28"/>
          <w:lang w:eastAsia="ru-RU"/>
        </w:rPr>
        <w:object w:dxaOrig="1540" w:dyaOrig="440">
          <v:shape id="_x0000_i1026" type="#_x0000_t75" style="width:77.4pt;height:22.45pt" o:ole="">
            <v:imagedata r:id="rId8" o:title=""/>
          </v:shape>
          <o:OLEObject Type="Embed" ProgID="Equation.3" ShapeID="_x0000_i1026" DrawAspect="Content" ObjectID="_1575266282" r:id="rId9"/>
        </w:object>
      </w:r>
      <w:r w:rsidRPr="00DC669A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r w:rsidRPr="00DC669A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DC669A">
        <w:rPr>
          <w:rFonts w:ascii="Times New Roman" w:hAnsi="Times New Roman"/>
          <w:sz w:val="28"/>
          <w:szCs w:val="28"/>
          <w:lang w:eastAsia="ru-RU"/>
        </w:rPr>
        <w:t xml:space="preserve"> – скорость ветра в м/с; m = p/g – масса воздуха.</w:t>
      </w:r>
    </w:p>
    <w:p w:rsidR="00DC669A" w:rsidRPr="00DC669A" w:rsidRDefault="00DC669A" w:rsidP="00DC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>Если принять плотность воздуха р = 1,225 км/м</w:t>
      </w:r>
      <w:r w:rsidRPr="00DC669A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DC669A">
        <w:rPr>
          <w:rFonts w:ascii="Times New Roman" w:hAnsi="Times New Roman"/>
          <w:sz w:val="28"/>
          <w:szCs w:val="28"/>
          <w:lang w:eastAsia="ru-RU"/>
        </w:rPr>
        <w:t>, что имеет место при температуре воздуха 15</w:t>
      </w:r>
      <w:proofErr w:type="gramStart"/>
      <w:r w:rsidRPr="00DC669A">
        <w:rPr>
          <w:rFonts w:ascii="Times New Roman" w:hAnsi="Times New Roman"/>
          <w:sz w:val="28"/>
          <w:szCs w:val="28"/>
          <w:lang w:eastAsia="ru-RU"/>
        </w:rPr>
        <w:t>° С</w:t>
      </w:r>
      <w:proofErr w:type="gramEnd"/>
      <w:r w:rsidRPr="00DC669A">
        <w:rPr>
          <w:rFonts w:ascii="Times New Roman" w:hAnsi="Times New Roman"/>
          <w:sz w:val="28"/>
          <w:szCs w:val="28"/>
          <w:lang w:eastAsia="ru-RU"/>
        </w:rPr>
        <w:t xml:space="preserve"> и давлении </w:t>
      </w:r>
      <w:smartTag w:uri="urn:schemas-microsoft-com:office:smarttags" w:element="metricconverter">
        <w:smartTagPr>
          <w:attr w:name="ProductID" w:val="760 мм"/>
        </w:smartTagPr>
        <w:r w:rsidRPr="00DC669A">
          <w:rPr>
            <w:rFonts w:ascii="Times New Roman" w:hAnsi="Times New Roman"/>
            <w:sz w:val="28"/>
            <w:szCs w:val="28"/>
            <w:lang w:eastAsia="ru-RU"/>
          </w:rPr>
          <w:t>760 мм</w:t>
        </w:r>
      </w:smartTag>
      <w:r w:rsidRPr="00DC669A">
        <w:rPr>
          <w:rFonts w:ascii="Times New Roman" w:hAnsi="Times New Roman"/>
          <w:sz w:val="28"/>
          <w:szCs w:val="28"/>
          <w:lang w:eastAsia="ru-RU"/>
        </w:rPr>
        <w:t xml:space="preserve"> рт. ст., тогда </w:t>
      </w:r>
      <w:r w:rsidRPr="00DC669A">
        <w:rPr>
          <w:rFonts w:ascii="Times New Roman" w:hAnsi="Times New Roman"/>
          <w:position w:val="-14"/>
          <w:sz w:val="28"/>
          <w:szCs w:val="28"/>
          <w:lang w:eastAsia="ru-RU"/>
        </w:rPr>
        <w:object w:dxaOrig="1320" w:dyaOrig="440">
          <v:shape id="_x0000_i1027" type="#_x0000_t75" style="width:65.8pt;height:22.45pt" o:ole="">
            <v:imagedata r:id="rId10" o:title=""/>
          </v:shape>
          <o:OLEObject Type="Embed" ProgID="Equation.3" ShapeID="_x0000_i1027" DrawAspect="Content" ObjectID="_1575266283" r:id="rId11"/>
        </w:object>
      </w:r>
      <w:r w:rsidRPr="00DC669A">
        <w:rPr>
          <w:rFonts w:ascii="Times New Roman" w:hAnsi="Times New Roman"/>
          <w:sz w:val="28"/>
          <w:szCs w:val="28"/>
          <w:lang w:eastAsia="ru-RU"/>
        </w:rPr>
        <w:t>.</w:t>
      </w:r>
    </w:p>
    <w:p w:rsidR="00DC669A" w:rsidRPr="00DC669A" w:rsidRDefault="00DC669A" w:rsidP="00DC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>Скорости ветра – 0, 5, 10, 15, 20, 25, 30, 35 м/</w:t>
      </w:r>
      <w:proofErr w:type="gramStart"/>
      <w:r w:rsidRPr="00DC669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DC669A" w:rsidRPr="00DC669A" w:rsidRDefault="00DC669A" w:rsidP="00DC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69A" w:rsidRPr="00DC669A" w:rsidRDefault="00DC669A" w:rsidP="00DC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C669A">
        <w:rPr>
          <w:rFonts w:ascii="Times New Roman" w:hAnsi="Times New Roman"/>
          <w:b/>
          <w:sz w:val="28"/>
          <w:szCs w:val="28"/>
          <w:lang w:eastAsia="ru-RU"/>
        </w:rPr>
        <w:t>Ветровая нагрузка на высокое сооружение</w:t>
      </w:r>
      <w:r w:rsidRPr="00DC669A">
        <w:rPr>
          <w:rFonts w:ascii="Times New Roman" w:hAnsi="Times New Roman"/>
          <w:sz w:val="28"/>
          <w:szCs w:val="28"/>
          <w:lang w:eastAsia="ru-RU"/>
        </w:rPr>
        <w:t xml:space="preserve"> рассчитывается по отдельным участкам сооружения и суммируется. Формула для ее расчета имеет вид </w:t>
      </w:r>
      <w:r w:rsidRPr="00DC669A">
        <w:rPr>
          <w:rFonts w:ascii="Times New Roman" w:hAnsi="Times New Roman"/>
          <w:position w:val="-12"/>
          <w:sz w:val="28"/>
          <w:szCs w:val="28"/>
          <w:lang w:eastAsia="ru-RU"/>
        </w:rPr>
        <w:object w:dxaOrig="1939" w:dyaOrig="360">
          <v:shape id="_x0000_i1028" type="#_x0000_t75" style="width:97.55pt;height:18.6pt" o:ole="">
            <v:imagedata r:id="rId12" o:title=""/>
          </v:shape>
          <o:OLEObject Type="Embed" ProgID="Equation.3" ShapeID="_x0000_i1028" DrawAspect="Content" ObjectID="_1575266284" r:id="rId13"/>
        </w:object>
      </w:r>
      <w:r w:rsidRPr="00DC669A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proofErr w:type="spellStart"/>
      <w:r w:rsidRPr="00DC669A">
        <w:rPr>
          <w:rFonts w:ascii="Times New Roman" w:hAnsi="Times New Roman"/>
          <w:sz w:val="28"/>
          <w:szCs w:val="28"/>
          <w:lang w:eastAsia="ru-RU"/>
        </w:rPr>
        <w:t>С</w:t>
      </w:r>
      <w:r w:rsidRPr="00DC669A">
        <w:rPr>
          <w:rFonts w:ascii="Times New Roman" w:hAnsi="Times New Roman"/>
          <w:sz w:val="28"/>
          <w:szCs w:val="28"/>
          <w:vertAlign w:val="subscript"/>
          <w:lang w:eastAsia="ru-RU"/>
        </w:rPr>
        <w:t>х</w:t>
      </w:r>
      <w:proofErr w:type="spellEnd"/>
      <w:r w:rsidRPr="00DC669A">
        <w:rPr>
          <w:rFonts w:ascii="Times New Roman" w:hAnsi="Times New Roman"/>
          <w:sz w:val="28"/>
          <w:szCs w:val="28"/>
          <w:lang w:eastAsia="ru-RU"/>
        </w:rPr>
        <w:t xml:space="preserve"> – аэродинамический коэффициент участка;  s – проекция площади отдельного элемента сооружения на плоскость, перпендикулярную направлению ветра, </w:t>
      </w:r>
      <w:r w:rsidRPr="00DC669A"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DC669A">
        <w:rPr>
          <w:rFonts w:ascii="Times New Roman" w:hAnsi="Times New Roman"/>
          <w:sz w:val="28"/>
          <w:szCs w:val="28"/>
          <w:lang w:eastAsia="ru-RU"/>
        </w:rPr>
        <w:t xml:space="preserve"> – скоростной напор ветра.</w:t>
      </w:r>
    </w:p>
    <w:p w:rsidR="00DC669A" w:rsidRPr="00DC669A" w:rsidRDefault="00DC669A" w:rsidP="00DC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>Коэффициент К</w:t>
      </w:r>
      <w:r w:rsidRPr="00DC669A">
        <w:rPr>
          <w:rFonts w:ascii="Times New Roman" w:hAnsi="Times New Roman"/>
          <w:sz w:val="28"/>
          <w:szCs w:val="28"/>
          <w:vertAlign w:val="subscript"/>
          <w:lang w:val="en-US" w:eastAsia="ru-RU"/>
        </w:rPr>
        <w:t>z</w:t>
      </w:r>
      <w:r w:rsidRPr="00DC669A">
        <w:rPr>
          <w:rFonts w:ascii="Times New Roman" w:hAnsi="Times New Roman"/>
          <w:sz w:val="28"/>
          <w:szCs w:val="28"/>
          <w:lang w:eastAsia="ru-RU"/>
        </w:rPr>
        <w:t xml:space="preserve"> определен на основе экспериментальных данных в зависимости от типа защищенности подстилающей поверхности (таблица</w:t>
      </w:r>
      <w:proofErr w:type="gramStart"/>
      <w:r w:rsidRPr="00DC669A">
        <w:rPr>
          <w:rFonts w:ascii="Times New Roman" w:hAnsi="Times New Roman"/>
          <w:sz w:val="28"/>
          <w:szCs w:val="28"/>
          <w:lang w:eastAsia="ru-RU"/>
        </w:rPr>
        <w:t> .</w:t>
      </w:r>
      <w:proofErr w:type="gramEnd"/>
    </w:p>
    <w:p w:rsidR="00DC669A" w:rsidRPr="00DC669A" w:rsidRDefault="00DC669A" w:rsidP="00DC669A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 xml:space="preserve">Таблица – Изменение коэффициента </w:t>
      </w:r>
      <w:proofErr w:type="spellStart"/>
      <w:r w:rsidRPr="00DC669A">
        <w:rPr>
          <w:rFonts w:ascii="Times New Roman" w:hAnsi="Times New Roman"/>
          <w:sz w:val="28"/>
          <w:szCs w:val="28"/>
          <w:lang w:eastAsia="ru-RU"/>
        </w:rPr>
        <w:t>Kz</w:t>
      </w:r>
      <w:proofErr w:type="spellEnd"/>
      <w:r w:rsidRPr="00DC669A">
        <w:rPr>
          <w:rFonts w:ascii="Times New Roman" w:hAnsi="Times New Roman"/>
          <w:sz w:val="28"/>
          <w:szCs w:val="28"/>
          <w:lang w:eastAsia="ru-RU"/>
        </w:rPr>
        <w:t xml:space="preserve"> в зависимости от типа местности и высоты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338"/>
        <w:gridCol w:w="887"/>
        <w:gridCol w:w="888"/>
        <w:gridCol w:w="887"/>
        <w:gridCol w:w="888"/>
        <w:gridCol w:w="887"/>
        <w:gridCol w:w="888"/>
      </w:tblGrid>
      <w:tr w:rsidR="00DC669A" w:rsidRPr="00DC669A" w:rsidTr="00C939C3">
        <w:tc>
          <w:tcPr>
            <w:tcW w:w="1559" w:type="dxa"/>
            <w:vMerge w:val="restart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Тип местности</w:t>
            </w:r>
          </w:p>
        </w:tc>
        <w:tc>
          <w:tcPr>
            <w:tcW w:w="1338" w:type="dxa"/>
            <w:vMerge w:val="restart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</w:t>
            </w:r>
            <w:r w:rsidRPr="00DC66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5325" w:type="dxa"/>
            <w:gridSpan w:val="6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Высота, </w:t>
            </w:r>
            <w:proofErr w:type="gramStart"/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DC669A" w:rsidRPr="00DC669A" w:rsidTr="00C939C3">
        <w:tc>
          <w:tcPr>
            <w:tcW w:w="1559" w:type="dxa"/>
            <w:vMerge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vMerge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8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7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88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87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88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</w:tr>
      <w:tr w:rsidR="00DC669A" w:rsidRPr="00DC669A" w:rsidTr="00C939C3">
        <w:tc>
          <w:tcPr>
            <w:tcW w:w="1559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38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887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8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887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88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887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888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3,1</w:t>
            </w:r>
          </w:p>
        </w:tc>
      </w:tr>
      <w:tr w:rsidR="00DC669A" w:rsidRPr="00DC669A" w:rsidTr="00C939C3">
        <w:tc>
          <w:tcPr>
            <w:tcW w:w="1559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38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887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888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887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888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87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2,45</w:t>
            </w:r>
          </w:p>
        </w:tc>
        <w:tc>
          <w:tcPr>
            <w:tcW w:w="888" w:type="dxa"/>
          </w:tcPr>
          <w:p w:rsidR="00DC669A" w:rsidRPr="00DC669A" w:rsidRDefault="00DC669A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3,1</w:t>
            </w:r>
          </w:p>
        </w:tc>
      </w:tr>
    </w:tbl>
    <w:p w:rsidR="00DC669A" w:rsidRPr="00DC669A" w:rsidRDefault="00DC669A" w:rsidP="00DC669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>К типу</w:t>
      </w:r>
      <w:proofErr w:type="gramStart"/>
      <w:r w:rsidRPr="00DC669A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DC669A">
        <w:rPr>
          <w:rFonts w:ascii="Times New Roman" w:hAnsi="Times New Roman"/>
          <w:sz w:val="28"/>
          <w:szCs w:val="28"/>
          <w:lang w:eastAsia="ru-RU"/>
        </w:rPr>
        <w:t xml:space="preserve"> относится открытая местность (степь, пустыня, поле, открытые побережья морей, озер, водохранилищ и т. д.). К типу</w:t>
      </w:r>
      <w:proofErr w:type="gramStart"/>
      <w:r w:rsidRPr="00DC669A">
        <w:rPr>
          <w:rFonts w:ascii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DC669A">
        <w:rPr>
          <w:rFonts w:ascii="Times New Roman" w:hAnsi="Times New Roman"/>
          <w:sz w:val="28"/>
          <w:szCs w:val="28"/>
          <w:lang w:eastAsia="ru-RU"/>
        </w:rPr>
        <w:t xml:space="preserve"> относится защищенная местность (города, лесные массивы и другие местности, равномерно покрытые препятствиями высотой более </w:t>
      </w:r>
      <w:smartTag w:uri="urn:schemas-microsoft-com:office:smarttags" w:element="metricconverter">
        <w:smartTagPr>
          <w:attr w:name="ProductID" w:val="10 м"/>
        </w:smartTagPr>
        <w:r w:rsidRPr="00DC669A">
          <w:rPr>
            <w:rFonts w:ascii="Times New Roman" w:hAnsi="Times New Roman"/>
            <w:sz w:val="28"/>
            <w:szCs w:val="28"/>
            <w:lang w:eastAsia="ru-RU"/>
          </w:rPr>
          <w:t>10 м</w:t>
        </w:r>
      </w:smartTag>
      <w:r w:rsidRPr="00DC669A">
        <w:rPr>
          <w:rFonts w:ascii="Times New Roman" w:hAnsi="Times New Roman"/>
          <w:sz w:val="28"/>
          <w:szCs w:val="28"/>
          <w:lang w:eastAsia="ru-RU"/>
        </w:rPr>
        <w:t>).</w:t>
      </w:r>
    </w:p>
    <w:p w:rsidR="00DC669A" w:rsidRPr="00DC669A" w:rsidRDefault="00DC669A" w:rsidP="00DC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69A" w:rsidRP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2A0" w:rsidRPr="00DC669A" w:rsidRDefault="002042A0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2A0" w:rsidRPr="00DC669A" w:rsidRDefault="002042A0" w:rsidP="002042A0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  <w:sectPr w:rsidR="002042A0" w:rsidRPr="00DC66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2A0" w:rsidRPr="00DC669A" w:rsidRDefault="002042A0" w:rsidP="002042A0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DC669A">
        <w:rPr>
          <w:rFonts w:ascii="Times New Roman" w:hAnsi="Times New Roman"/>
          <w:color w:val="000000"/>
          <w:sz w:val="28"/>
          <w:szCs w:val="28"/>
        </w:rPr>
        <w:lastRenderedPageBreak/>
        <w:t xml:space="preserve">Значения аэродинамических коэффициентов </w:t>
      </w:r>
      <w:proofErr w:type="gramStart"/>
      <w:r w:rsidRPr="00DC669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DC66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C669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C669A">
        <w:rPr>
          <w:rFonts w:ascii="Times New Roman" w:hAnsi="Times New Roman"/>
          <w:color w:val="000000"/>
          <w:sz w:val="28"/>
          <w:szCs w:val="28"/>
        </w:rPr>
        <w:t xml:space="preserve"> зависимости от схемы здания или сооружения и ветровых нагрузок</w:t>
      </w:r>
    </w:p>
    <w:p w:rsidR="002042A0" w:rsidRPr="00DC669A" w:rsidRDefault="002042A0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995" w:rsidRPr="00DC669A" w:rsidRDefault="00C23995" w:rsidP="00C239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C2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Отдельно стоящие плоские сплошные конструкции.</w:t>
      </w:r>
    </w:p>
    <w:p w:rsidR="00C23995" w:rsidRPr="00DC669A" w:rsidRDefault="00C23995" w:rsidP="00C239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Вертикальные и отклоняющиеся от </w:t>
      </w:r>
      <w:proofErr w:type="gramStart"/>
      <w:r w:rsidRPr="00C2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вертикальных</w:t>
      </w:r>
      <w:proofErr w:type="gramEnd"/>
      <w:r w:rsidRPr="00C2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более чем на 15° поверхности:</w:t>
      </w:r>
    </w:p>
    <w:p w:rsidR="00C23995" w:rsidRPr="00DC669A" w:rsidRDefault="00C23995" w:rsidP="00C239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наветренные </w:t>
      </w:r>
      <w:r w:rsidRPr="00DC669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</w:t>
      </w:r>
      <w:r w:rsidRPr="00C239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е </w:t>
      </w:r>
      <w:r w:rsidRPr="00C2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+ 0,8</w:t>
      </w:r>
    </w:p>
    <w:p w:rsidR="00C23995" w:rsidRPr="00DC669A" w:rsidRDefault="00C23995" w:rsidP="00C239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подветренные </w:t>
      </w:r>
      <w:r w:rsidRPr="00DC669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</w:t>
      </w:r>
      <w:r w:rsidRPr="00C239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е </w:t>
      </w:r>
      <w:r w:rsidRPr="00C2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- 0,6</w:t>
      </w:r>
    </w:p>
    <w:p w:rsidR="00C23995" w:rsidRPr="00DC669A" w:rsidRDefault="00C23995" w:rsidP="00C239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3995" w:rsidRPr="00DC669A" w:rsidRDefault="00C23995" w:rsidP="00C239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C23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Здания с двускатными покрытиями</w:t>
      </w:r>
    </w:p>
    <w:p w:rsidR="00DC669A" w:rsidRPr="00DC669A" w:rsidRDefault="00DC669A" w:rsidP="00C239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69A" w:rsidRPr="00DC669A" w:rsidRDefault="00DC669A" w:rsidP="00C239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6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AC0D63" wp14:editId="5D8A6CC6">
            <wp:extent cx="2439432" cy="3116826"/>
            <wp:effectExtent l="0" t="0" r="0" b="7620"/>
            <wp:docPr id="324" name="Рисунок 324" descr="Здания с двускатными покрыт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Здания с двускатными покрытиям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324" cy="312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9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8"/>
        <w:gridCol w:w="2080"/>
        <w:gridCol w:w="1845"/>
        <w:gridCol w:w="1845"/>
        <w:gridCol w:w="1845"/>
        <w:gridCol w:w="1845"/>
      </w:tblGrid>
      <w:tr w:rsidR="00C23995" w:rsidRPr="00C23995" w:rsidTr="00C239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α, град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 </w:t>
            </w:r>
            <w:r w:rsidRPr="00DC669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C2399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е</w:t>
            </w:r>
            <w:proofErr w:type="gramStart"/>
            <w:r w:rsidRPr="00C2399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  <w:r w:rsidRPr="00DC669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C2399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е2</w:t>
            </w: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при h</w:t>
            </w:r>
            <w:r w:rsidRPr="00C2399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/ l, равном</w:t>
            </w:r>
          </w:p>
        </w:tc>
      </w:tr>
      <w:tr w:rsidR="00C23995" w:rsidRPr="00C23995" w:rsidTr="00C23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 2</w:t>
            </w:r>
          </w:p>
        </w:tc>
      </w:tr>
      <w:tr w:rsidR="00C23995" w:rsidRPr="00C23995" w:rsidTr="00C239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с</w:t>
            </w:r>
            <w:r w:rsidRPr="00C2399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е</w:t>
            </w:r>
            <w:proofErr w:type="gramStart"/>
            <w:r w:rsidRPr="00C2399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- 0,8</w:t>
            </w:r>
          </w:p>
        </w:tc>
      </w:tr>
      <w:tr w:rsidR="00C23995" w:rsidRPr="00C23995" w:rsidTr="00C23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+ 0,2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- 0,8</w:t>
            </w:r>
          </w:p>
        </w:tc>
      </w:tr>
      <w:tr w:rsidR="00C23995" w:rsidRPr="00C23995" w:rsidTr="00C23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+ 0,4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+ 0,3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- 0,4</w:t>
            </w:r>
          </w:p>
        </w:tc>
      </w:tr>
      <w:tr w:rsidR="00C23995" w:rsidRPr="00C23995" w:rsidTr="00C23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+ 0,8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+ 0,8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+ 0,8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+ 0,8</w:t>
            </w:r>
          </w:p>
        </w:tc>
      </w:tr>
      <w:tr w:rsidR="00C23995" w:rsidRPr="00C23995" w:rsidTr="00C23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C2399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е</w:t>
            </w:r>
            <w:proofErr w:type="gramStart"/>
            <w:r w:rsidRPr="00C2399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- 0,8</w:t>
            </w:r>
          </w:p>
        </w:tc>
      </w:tr>
    </w:tbl>
    <w:p w:rsidR="00C23995" w:rsidRPr="00DC669A" w:rsidRDefault="00C23995" w:rsidP="00C239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69A" w:rsidRPr="00DC669A" w:rsidRDefault="00DC669A" w:rsidP="00C239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8"/>
        <w:tblW w:w="129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3579"/>
        <w:gridCol w:w="3367"/>
        <w:gridCol w:w="3367"/>
      </w:tblGrid>
      <w:tr w:rsidR="00DC669A" w:rsidRPr="00DC669A" w:rsidTr="00DC66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b / l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Значения </w:t>
            </w:r>
            <w:r w:rsidRPr="00DC669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е3</w:t>
            </w: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при h</w:t>
            </w: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/ l, </w:t>
            </w:r>
            <w:proofErr w:type="gramStart"/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равном</w:t>
            </w:r>
            <w:proofErr w:type="gramEnd"/>
          </w:p>
        </w:tc>
      </w:tr>
      <w:tr w:rsidR="00DC669A" w:rsidRPr="00DC669A" w:rsidTr="00DC66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 2</w:t>
            </w:r>
          </w:p>
        </w:tc>
      </w:tr>
      <w:tr w:rsidR="00DC669A" w:rsidRPr="00DC669A" w:rsidTr="00DC66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≤ 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- 0,6</w:t>
            </w:r>
          </w:p>
        </w:tc>
      </w:tr>
      <w:tr w:rsidR="00DC669A" w:rsidRPr="00DC669A" w:rsidTr="00DC66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≥ 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- 0,6</w:t>
            </w:r>
          </w:p>
        </w:tc>
      </w:tr>
    </w:tbl>
    <w:p w:rsidR="00DC669A" w:rsidRPr="00DC669A" w:rsidRDefault="00DC669A" w:rsidP="00C239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69A" w:rsidRPr="00DC669A" w:rsidRDefault="00DC669A" w:rsidP="00C239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69A" w:rsidRPr="00DC669A" w:rsidRDefault="00DC669A" w:rsidP="00C239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69A" w:rsidRPr="00DC669A" w:rsidRDefault="00DC669A" w:rsidP="00C239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69A" w:rsidRPr="00DC669A" w:rsidRDefault="00DC669A" w:rsidP="00C239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69A" w:rsidRPr="00DC669A" w:rsidRDefault="00DC669A" w:rsidP="00C239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3995" w:rsidRPr="00DC669A" w:rsidRDefault="00C23995" w:rsidP="00C23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 З</w:t>
      </w:r>
      <w:r w:rsidRPr="00DC669A">
        <w:rPr>
          <w:rFonts w:ascii="Times New Roman" w:hAnsi="Times New Roman"/>
          <w:color w:val="000000"/>
          <w:sz w:val="28"/>
          <w:szCs w:val="28"/>
        </w:rPr>
        <w:t>дания со сводчатыми и близкими к ним по очертанию покрытиями</w:t>
      </w:r>
    </w:p>
    <w:p w:rsidR="00DC669A" w:rsidRPr="00DC669A" w:rsidRDefault="00DC669A" w:rsidP="00C23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69A" w:rsidRDefault="00DC669A" w:rsidP="00C23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66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7BD1A8" wp14:editId="0326D8D3">
            <wp:extent cx="3539613" cy="2181942"/>
            <wp:effectExtent l="0" t="0" r="3810" b="8890"/>
            <wp:docPr id="325" name="Рисунок 325" descr="Здания со сводчатыми и близкими к ним по очертанию покрыт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Здания со сводчатыми и близкими к ним по очертанию покрытиям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613" cy="218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9A" w:rsidRDefault="00DC669A" w:rsidP="00C23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69A" w:rsidRPr="00DC669A" w:rsidRDefault="00DC669A" w:rsidP="00C23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27"/>
        <w:tblW w:w="129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2902"/>
        <w:gridCol w:w="1424"/>
        <w:gridCol w:w="1424"/>
        <w:gridCol w:w="1424"/>
        <w:gridCol w:w="1424"/>
        <w:gridCol w:w="1424"/>
      </w:tblGrid>
      <w:tr w:rsidR="00C23995" w:rsidRPr="00C23995" w:rsidTr="00C239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Коэффициент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</w:t>
            </w: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/ l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Значения </w:t>
            </w:r>
            <w:r w:rsidRPr="00DC669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е</w:t>
            </w:r>
            <w:proofErr w:type="gramStart"/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DC669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е2</w:t>
            </w: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при f / l, равном </w:t>
            </w:r>
          </w:p>
        </w:tc>
      </w:tr>
      <w:tr w:rsidR="00C23995" w:rsidRPr="00C23995" w:rsidTr="00C23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C23995" w:rsidRPr="00C23995" w:rsidTr="00C239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е</w:t>
            </w:r>
            <w:proofErr w:type="gramStart"/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+ 0,7</w:t>
            </w:r>
          </w:p>
        </w:tc>
      </w:tr>
      <w:tr w:rsidR="00C23995" w:rsidRPr="00C23995" w:rsidTr="00C23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+ 0,7</w:t>
            </w:r>
          </w:p>
        </w:tc>
      </w:tr>
      <w:tr w:rsidR="00C23995" w:rsidRPr="00C23995" w:rsidTr="00C23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+ 0,7</w:t>
            </w:r>
          </w:p>
        </w:tc>
      </w:tr>
      <w:tr w:rsidR="00C23995" w:rsidRPr="00C23995" w:rsidTr="00C23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е</w:t>
            </w:r>
            <w:proofErr w:type="gramStart"/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23995" w:rsidRPr="00C23995" w:rsidRDefault="00C23995" w:rsidP="00C2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9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- 1,2</w:t>
            </w:r>
          </w:p>
        </w:tc>
      </w:tr>
    </w:tbl>
    <w:p w:rsidR="00C23995" w:rsidRPr="00DC669A" w:rsidRDefault="00C23995" w:rsidP="00C2399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3995" w:rsidRPr="00DC669A" w:rsidRDefault="00C23995" w:rsidP="00C2399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3995" w:rsidRPr="00DC669A" w:rsidRDefault="00C23995" w:rsidP="00C2399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69A" w:rsidRDefault="00DC669A" w:rsidP="00C2399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69A" w:rsidRDefault="00DC669A" w:rsidP="00C2399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69A" w:rsidRPr="00DC669A" w:rsidRDefault="00DC669A" w:rsidP="00C2399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69A">
        <w:rPr>
          <w:rFonts w:ascii="Times New Roman" w:hAnsi="Times New Roman"/>
          <w:color w:val="000000"/>
          <w:sz w:val="28"/>
          <w:szCs w:val="28"/>
        </w:rPr>
        <w:t>Значение </w:t>
      </w:r>
      <w:r w:rsidRPr="00DC669A">
        <w:rPr>
          <w:rStyle w:val="ac"/>
          <w:rFonts w:ascii="Times New Roman" w:hAnsi="Times New Roman"/>
          <w:color w:val="000000"/>
          <w:sz w:val="28"/>
          <w:szCs w:val="28"/>
        </w:rPr>
        <w:t>с</w:t>
      </w:r>
      <w:r w:rsidRPr="00DC669A">
        <w:rPr>
          <w:rFonts w:ascii="Times New Roman" w:hAnsi="Times New Roman"/>
          <w:color w:val="000000"/>
          <w:sz w:val="28"/>
          <w:szCs w:val="28"/>
          <w:vertAlign w:val="subscript"/>
        </w:rPr>
        <w:t>е3</w:t>
      </w:r>
      <w:r w:rsidRPr="00DC669A">
        <w:rPr>
          <w:rFonts w:ascii="Times New Roman" w:hAnsi="Times New Roman"/>
          <w:color w:val="000000"/>
          <w:sz w:val="28"/>
          <w:szCs w:val="28"/>
        </w:rPr>
        <w:t> принимается по схеме 2</w:t>
      </w:r>
    </w:p>
    <w:p w:rsidR="00C23995" w:rsidRPr="00DC669A" w:rsidRDefault="00C23995" w:rsidP="00C2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3995" w:rsidRPr="00DC669A" w:rsidRDefault="00C23995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 xml:space="preserve">4.  </w:t>
      </w:r>
      <w:r w:rsidRPr="00DC669A">
        <w:rPr>
          <w:rFonts w:ascii="Times New Roman" w:hAnsi="Times New Roman"/>
          <w:color w:val="000000"/>
          <w:sz w:val="28"/>
          <w:szCs w:val="28"/>
        </w:rPr>
        <w:t>Здания с продольным фонарем</w:t>
      </w:r>
    </w:p>
    <w:p w:rsidR="00D07511" w:rsidRDefault="00D07511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8CA944" wp14:editId="3F467636">
            <wp:extent cx="3693467" cy="1739919"/>
            <wp:effectExtent l="0" t="0" r="2540" b="0"/>
            <wp:docPr id="326" name="Рисунок 326" descr="Здания с продольным фонар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Здания с продольным фонаре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883" cy="174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95" w:rsidRPr="00DC669A" w:rsidRDefault="00C23995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9A">
        <w:rPr>
          <w:rFonts w:ascii="Times New Roman" w:hAnsi="Times New Roman"/>
          <w:color w:val="000000"/>
          <w:sz w:val="28"/>
          <w:szCs w:val="28"/>
        </w:rPr>
        <w:t>Коэффициенты </w:t>
      </w:r>
      <w:r w:rsidRPr="00DC669A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DC669A">
        <w:rPr>
          <w:rFonts w:ascii="Times New Roman" w:hAnsi="Times New Roman"/>
          <w:color w:val="000000"/>
          <w:sz w:val="28"/>
          <w:szCs w:val="28"/>
          <w:vertAlign w:val="subscript"/>
        </w:rPr>
        <w:t>е</w:t>
      </w:r>
      <w:proofErr w:type="gramStart"/>
      <w:r w:rsidRPr="00DC669A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proofErr w:type="gramEnd"/>
      <w:r w:rsidRPr="00DC669A">
        <w:rPr>
          <w:rFonts w:ascii="Times New Roman" w:hAnsi="Times New Roman"/>
          <w:color w:val="000000"/>
          <w:sz w:val="28"/>
          <w:szCs w:val="28"/>
        </w:rPr>
        <w:t>, </w:t>
      </w:r>
      <w:r w:rsidRPr="00DC669A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DC669A">
        <w:rPr>
          <w:rFonts w:ascii="Times New Roman" w:hAnsi="Times New Roman"/>
          <w:color w:val="000000"/>
          <w:sz w:val="28"/>
          <w:szCs w:val="28"/>
          <w:vertAlign w:val="subscript"/>
        </w:rPr>
        <w:t>е2</w:t>
      </w:r>
      <w:r w:rsidRPr="00DC669A">
        <w:rPr>
          <w:rFonts w:ascii="Times New Roman" w:hAnsi="Times New Roman"/>
          <w:color w:val="000000"/>
          <w:sz w:val="28"/>
          <w:szCs w:val="28"/>
        </w:rPr>
        <w:t>  следует определять в соответствии с указаниями к схеме 2</w:t>
      </w:r>
    </w:p>
    <w:p w:rsidR="00C23995" w:rsidRDefault="00C23995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511" w:rsidRDefault="00D07511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511" w:rsidRDefault="00D07511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511" w:rsidRDefault="00D07511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511" w:rsidRDefault="00D07511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511" w:rsidRPr="00DC669A" w:rsidRDefault="00D07511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3995" w:rsidRPr="00DC669A" w:rsidRDefault="00C23995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color w:val="000000"/>
          <w:sz w:val="28"/>
          <w:szCs w:val="28"/>
        </w:rPr>
        <w:lastRenderedPageBreak/>
        <w:t>5.  З</w:t>
      </w:r>
      <w:r w:rsidRPr="00DC669A">
        <w:rPr>
          <w:rFonts w:ascii="Times New Roman" w:hAnsi="Times New Roman"/>
          <w:color w:val="000000"/>
          <w:sz w:val="28"/>
          <w:szCs w:val="28"/>
        </w:rPr>
        <w:t>дания, постоянно открытые с одной стороны</w:t>
      </w:r>
    </w:p>
    <w:p w:rsidR="00C23995" w:rsidRPr="00DC669A" w:rsidRDefault="00C23995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69A" w:rsidRP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995" w:rsidRPr="00DC669A" w:rsidRDefault="00C23995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color w:val="000000"/>
          <w:sz w:val="28"/>
          <w:szCs w:val="28"/>
        </w:rPr>
        <w:t>При μ ≤ 5 %  с</w:t>
      </w:r>
      <w:r w:rsidRPr="00DC669A">
        <w:rPr>
          <w:rFonts w:ascii="Times New Roman" w:hAnsi="Times New Roman"/>
          <w:color w:val="000000"/>
          <w:sz w:val="28"/>
          <w:szCs w:val="28"/>
          <w:vertAlign w:val="subscript"/>
        </w:rPr>
        <w:t>i1</w:t>
      </w:r>
      <w:r w:rsidRPr="00DC669A">
        <w:rPr>
          <w:rFonts w:ascii="Times New Roman" w:hAnsi="Times New Roman"/>
          <w:color w:val="000000"/>
          <w:sz w:val="28"/>
          <w:szCs w:val="28"/>
        </w:rPr>
        <w:t> = с</w:t>
      </w:r>
      <w:r w:rsidRPr="00DC669A">
        <w:rPr>
          <w:rFonts w:ascii="Times New Roman" w:hAnsi="Times New Roman"/>
          <w:color w:val="000000"/>
          <w:sz w:val="28"/>
          <w:szCs w:val="28"/>
          <w:vertAlign w:val="subscript"/>
        </w:rPr>
        <w:t>i2</w:t>
      </w:r>
      <w:r w:rsidRPr="00DC669A">
        <w:rPr>
          <w:rFonts w:ascii="Times New Roman" w:hAnsi="Times New Roman"/>
          <w:color w:val="000000"/>
          <w:sz w:val="28"/>
          <w:szCs w:val="28"/>
        </w:rPr>
        <w:t> = ±0,2; при μ ≥ 30 %  с</w:t>
      </w:r>
      <w:r w:rsidRPr="00DC669A">
        <w:rPr>
          <w:rFonts w:ascii="Times New Roman" w:hAnsi="Times New Roman"/>
          <w:color w:val="000000"/>
          <w:sz w:val="28"/>
          <w:szCs w:val="28"/>
          <w:vertAlign w:val="subscript"/>
        </w:rPr>
        <w:t>i1</w:t>
      </w:r>
      <w:r w:rsidRPr="00DC669A">
        <w:rPr>
          <w:rFonts w:ascii="Times New Roman" w:hAnsi="Times New Roman"/>
          <w:color w:val="000000"/>
          <w:sz w:val="28"/>
          <w:szCs w:val="28"/>
        </w:rPr>
        <w:t> </w:t>
      </w:r>
      <w:r w:rsidRPr="00DC669A">
        <w:rPr>
          <w:rFonts w:ascii="Times New Roman" w:hAnsi="Times New Roman"/>
          <w:color w:val="000000"/>
          <w:sz w:val="28"/>
          <w:szCs w:val="28"/>
        </w:rPr>
        <w:t>=</w:t>
      </w:r>
      <w:r w:rsidRPr="00DC669A">
        <w:rPr>
          <w:rFonts w:ascii="Times New Roman" w:hAnsi="Times New Roman"/>
          <w:color w:val="000000"/>
          <w:sz w:val="28"/>
          <w:szCs w:val="28"/>
        </w:rPr>
        <w:t>с</w:t>
      </w:r>
      <w:r w:rsidRPr="00DC669A">
        <w:rPr>
          <w:rFonts w:ascii="Times New Roman" w:hAnsi="Times New Roman"/>
          <w:color w:val="000000"/>
          <w:sz w:val="28"/>
          <w:szCs w:val="28"/>
          <w:vertAlign w:val="subscript"/>
        </w:rPr>
        <w:t>i2</w:t>
      </w:r>
      <w:r w:rsidRPr="00DC669A">
        <w:rPr>
          <w:rFonts w:ascii="Times New Roman" w:hAnsi="Times New Roman"/>
          <w:color w:val="000000"/>
          <w:sz w:val="28"/>
          <w:szCs w:val="28"/>
        </w:rPr>
        <w:t> = + 0,8</w:t>
      </w:r>
    </w:p>
    <w:p w:rsidR="00C23995" w:rsidRPr="00DC669A" w:rsidRDefault="00C23995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995" w:rsidRPr="00DC669A" w:rsidRDefault="00C23995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DC669A">
        <w:rPr>
          <w:rFonts w:ascii="Times New Roman" w:hAnsi="Times New Roman"/>
          <w:color w:val="000000"/>
          <w:sz w:val="28"/>
          <w:szCs w:val="28"/>
        </w:rPr>
        <w:t>Навесы</w:t>
      </w:r>
    </w:p>
    <w:p w:rsidR="00DC669A" w:rsidRPr="00DC669A" w:rsidRDefault="00DC669A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669A" w:rsidRDefault="00DC669A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A634C1" wp14:editId="5D4288D5">
            <wp:extent cx="3559277" cy="3430648"/>
            <wp:effectExtent l="0" t="0" r="3175" b="0"/>
            <wp:docPr id="323" name="Рисунок 323" descr="Наве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Навес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251" cy="343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11" w:rsidRDefault="00D07511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511" w:rsidRDefault="00D07511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511" w:rsidRDefault="00D07511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511" w:rsidRDefault="00D07511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511" w:rsidRDefault="00D07511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511" w:rsidRPr="00DC669A" w:rsidRDefault="00D07511" w:rsidP="00C2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293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2289"/>
        <w:gridCol w:w="1869"/>
        <w:gridCol w:w="1869"/>
        <w:gridCol w:w="1869"/>
        <w:gridCol w:w="1869"/>
      </w:tblGrid>
      <w:tr w:rsidR="00DC669A" w:rsidRPr="00DC669A" w:rsidTr="00DC669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Тип схемы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α, град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Значения коэффициентов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е</w:t>
            </w:r>
            <w:proofErr w:type="gramStart"/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е</w:t>
            </w:r>
            <w:proofErr w:type="gramStart"/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е3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е</w:t>
            </w:r>
            <w:proofErr w:type="gramStart"/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proofErr w:type="gramEnd"/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- 0,4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+ 0,4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+ 0,4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C23995" w:rsidRPr="00DC669A" w:rsidRDefault="00C23995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995" w:rsidRDefault="00C23995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511" w:rsidRDefault="00D07511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511" w:rsidRDefault="00D07511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511" w:rsidRDefault="00D07511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511" w:rsidRDefault="00D07511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511" w:rsidRDefault="00D07511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511" w:rsidRDefault="00D07511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511" w:rsidRDefault="00D07511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511" w:rsidRDefault="00D07511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511" w:rsidRDefault="00D07511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511" w:rsidRDefault="00D07511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511" w:rsidRDefault="00D07511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511" w:rsidRPr="00DC669A" w:rsidRDefault="00D07511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69A" w:rsidRP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69A" w:rsidRP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 xml:space="preserve">7.  </w:t>
      </w:r>
      <w:r w:rsidRPr="00DC669A">
        <w:rPr>
          <w:rFonts w:ascii="Times New Roman" w:hAnsi="Times New Roman"/>
          <w:color w:val="000000"/>
          <w:sz w:val="28"/>
          <w:szCs w:val="28"/>
        </w:rPr>
        <w:t>Призматические сооружения</w:t>
      </w:r>
    </w:p>
    <w:p w:rsidR="00DC669A" w:rsidRP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669A" w:rsidRP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6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884079" wp14:editId="721E4DC7">
            <wp:extent cx="2182761" cy="3056141"/>
            <wp:effectExtent l="0" t="0" r="8255" b="0"/>
            <wp:docPr id="334" name="Рисунок 334" descr="Призматические соору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Призматические сооружен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24" cy="30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9A" w:rsidRPr="00DC669A" w:rsidRDefault="00DC669A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C669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kc</w:t>
      </w:r>
      <w:r w:rsidRPr="00DC669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DC669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∞</w:t>
      </w:r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 </w:t>
      </w:r>
      <w:proofErr w:type="spellStart"/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DC669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proofErr w:type="gramEnd"/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kc</w:t>
      </w:r>
      <w:r w:rsidRPr="00DC669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DC669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∞</w:t>
      </w:r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669A" w:rsidRPr="00DC669A" w:rsidRDefault="00DC669A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</w:t>
      </w:r>
    </w:p>
    <w:tbl>
      <w:tblPr>
        <w:tblW w:w="1293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1516"/>
        <w:gridCol w:w="1782"/>
        <w:gridCol w:w="1782"/>
        <w:gridCol w:w="1782"/>
        <w:gridCol w:w="1516"/>
        <w:gridCol w:w="1782"/>
        <w:gridCol w:w="1516"/>
      </w:tblGrid>
      <w:tr w:rsidR="00DC669A" w:rsidRPr="00DC669A" w:rsidTr="00DC669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λ</w:t>
            </w: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∞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:rsidR="00DC669A" w:rsidRPr="00DC669A" w:rsidRDefault="00DC669A" w:rsidP="00DC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λ</w:t>
      </w:r>
      <w:r w:rsidRPr="00DC669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е</w:t>
      </w:r>
      <w:proofErr w:type="spellEnd"/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необходимо определять по табл. 2.</w:t>
      </w:r>
    </w:p>
    <w:p w:rsidR="00DC669A" w:rsidRPr="00DC669A" w:rsidRDefault="00DC669A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Таблица 2.</w:t>
      </w:r>
    </w:p>
    <w:tbl>
      <w:tblPr>
        <w:tblW w:w="1293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  <w:gridCol w:w="5614"/>
        <w:gridCol w:w="3719"/>
      </w:tblGrid>
      <w:tr w:rsidR="00DC669A" w:rsidRPr="00DC669A" w:rsidTr="00DC669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λ</w:t>
            </w: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е</w:t>
            </w:r>
            <w:proofErr w:type="spellEnd"/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= λ/2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λ</w:t>
            </w: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е</w:t>
            </w:r>
            <w:proofErr w:type="spellEnd"/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= 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λ</w:t>
            </w: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е</w:t>
            </w:r>
            <w:proofErr w:type="spellEnd"/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 </w:t>
            </w: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 2λ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F9AB3BF" wp14:editId="3CEE61F5">
                  <wp:extent cx="914400" cy="1789430"/>
                  <wp:effectExtent l="0" t="0" r="0" b="1270"/>
                  <wp:docPr id="333" name="Рисунок 33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8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030B6FE" wp14:editId="07E8F097">
                  <wp:extent cx="1583055" cy="1809115"/>
                  <wp:effectExtent l="0" t="0" r="0" b="635"/>
                  <wp:docPr id="332" name="Рисунок 33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8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E627AD2" wp14:editId="730E72F9">
                  <wp:extent cx="943610" cy="1671320"/>
                  <wp:effectExtent l="0" t="0" r="8890" b="5080"/>
                  <wp:docPr id="331" name="Рисунок 33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67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69A" w:rsidRPr="00DC669A" w:rsidRDefault="00DC669A" w:rsidP="00DC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табл. 2 λ = l / b, где l, b – соответственно максимальный и минимальный размеры сооружения или его элемента в плоскости, перпендикулярной направлению ветра.</w:t>
      </w:r>
    </w:p>
    <w:p w:rsidR="00D07511" w:rsidRDefault="00D07511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7511" w:rsidRDefault="00D07511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7511" w:rsidRDefault="00D07511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7511" w:rsidRDefault="00D07511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7511" w:rsidRDefault="00D07511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7511" w:rsidRDefault="00D07511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7511" w:rsidRDefault="00D07511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7511" w:rsidRDefault="00D07511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69A" w:rsidRPr="00DC669A" w:rsidRDefault="00DC669A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3.</w:t>
      </w:r>
    </w:p>
    <w:tbl>
      <w:tblPr>
        <w:tblW w:w="1293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  <w:gridCol w:w="2031"/>
        <w:gridCol w:w="1658"/>
        <w:gridCol w:w="1295"/>
      </w:tblGrid>
      <w:tr w:rsidR="00DC669A" w:rsidRPr="00DC669A" w:rsidTr="00DC669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Эскизы сечений и направлений ветра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β, 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l / 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x</w:t>
            </w:r>
            <w:proofErr w:type="spellEnd"/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∞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C5DAC80" wp14:editId="00AF6FAA">
                  <wp:extent cx="1445260" cy="1130935"/>
                  <wp:effectExtent l="0" t="0" r="2540" b="0"/>
                  <wp:docPr id="330" name="Рисунок 33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113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 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40 - 50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 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5B72F8" wp14:editId="0056865D">
                  <wp:extent cx="1435735" cy="826135"/>
                  <wp:effectExtent l="0" t="0" r="0" b="0"/>
                  <wp:docPr id="329" name="Рисунок 329" descr="http://www.russianbuildproject.ru/zapiski/images/1/veter/2014-05-07_181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russianbuildproject.ru/zapiski/images/1/veter/2014-05-07_181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 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26D5CCE" wp14:editId="088DF51A">
                  <wp:extent cx="1445260" cy="1091565"/>
                  <wp:effectExtent l="0" t="0" r="2540" b="0"/>
                  <wp:docPr id="328" name="Рисунок 32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</w:tbl>
    <w:p w:rsidR="00D07511" w:rsidRDefault="00D07511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7511" w:rsidRDefault="00D07511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7511" w:rsidRDefault="00D07511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7511" w:rsidRDefault="00D07511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7511" w:rsidRDefault="00D07511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7511" w:rsidRDefault="00D07511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69A" w:rsidRPr="00DC669A" w:rsidRDefault="00DC669A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4.</w:t>
      </w:r>
    </w:p>
    <w:tbl>
      <w:tblPr>
        <w:tblW w:w="1293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3"/>
        <w:gridCol w:w="2295"/>
        <w:gridCol w:w="2570"/>
        <w:gridCol w:w="2870"/>
      </w:tblGrid>
      <w:tr w:rsidR="00DC669A" w:rsidRPr="00DC669A" w:rsidTr="00DC669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Эскизы сечений и направлений ветра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β, 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 (число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cx</w:t>
            </w:r>
            <w:proofErr w:type="spellEnd"/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∞ при </w:t>
            </w:r>
            <w:proofErr w:type="spellStart"/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Re</w:t>
            </w:r>
            <w:proofErr w:type="spellEnd"/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&gt; 4•10</w:t>
            </w: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9009302" wp14:editId="36149856">
                  <wp:extent cx="1356995" cy="1002665"/>
                  <wp:effectExtent l="0" t="0" r="0" b="6985"/>
                  <wp:docPr id="327" name="Рисунок 32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DC669A" w:rsidRPr="00DC669A" w:rsidTr="00DC669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:rsidR="00DC669A" w:rsidRP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69A" w:rsidRP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69A" w:rsidRP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DC669A">
        <w:rPr>
          <w:rFonts w:ascii="Times New Roman" w:hAnsi="Times New Roman"/>
          <w:color w:val="000000"/>
          <w:sz w:val="28"/>
          <w:szCs w:val="28"/>
        </w:rPr>
        <w:t>Сооружения и их элементы с круговой цилиндрической поверхностью (резервуары, градирни, башни, дымовые трубы), провода и тросы, а также круглые трубчатые и сплошные элементы сквозных сооружений</w:t>
      </w:r>
    </w:p>
    <w:p w:rsidR="00DC669A" w:rsidRP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669A" w:rsidRP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669A" w:rsidRP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24FAC6" wp14:editId="58B56E79">
            <wp:extent cx="1421603" cy="2172163"/>
            <wp:effectExtent l="0" t="0" r="7620" b="0"/>
            <wp:docPr id="335" name="Рисунок 335" descr="Сооружения и их элементы ч круговой цилиндрической поверхностью (резервуары, градирни, башни, дымовые трубы), провода и тросы, а также круглые трубчатые и сплошные элементы сквозных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Сооружения и их элементы ч круговой цилиндрической поверхностью (резервуары, градирни, башни, дымовые трубы), провода и тросы, а также круглые трубчатые и сплошные элементы сквозных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91" cy="2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9A" w:rsidRP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69A" w:rsidRP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69A" w:rsidRP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69A" w:rsidRP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69A" w:rsidRPr="00DC669A" w:rsidRDefault="00DC669A" w:rsidP="00DC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C669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kc</w:t>
      </w:r>
      <w:r w:rsidRPr="00DC669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DC669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∞</w:t>
      </w:r>
    </w:p>
    <w:p w:rsidR="00DC669A" w:rsidRPr="00DC669A" w:rsidRDefault="00DC669A" w:rsidP="00DC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k – определяется по табл. 1 схемы 7;</w:t>
      </w:r>
    </w:p>
    <w:p w:rsidR="00DC669A" w:rsidRPr="00DC669A" w:rsidRDefault="00DC669A" w:rsidP="00DC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 w:rsidRPr="00DC669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DC669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∞</w:t>
      </w:r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определяется по графику:</w:t>
      </w:r>
    </w:p>
    <w:p w:rsidR="00DC669A" w:rsidRPr="00DC669A" w:rsidRDefault="00DC669A" w:rsidP="00DC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69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5BEB0D" wp14:editId="38553C6C">
            <wp:extent cx="3559175" cy="1484630"/>
            <wp:effectExtent l="0" t="0" r="3175" b="1270"/>
            <wp:docPr id="336" name="Рисунок 3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9A" w:rsidRPr="00DC669A" w:rsidRDefault="00DC669A" w:rsidP="00DC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проводов и тросов (в том числе и покрытых гололедом) </w:t>
      </w:r>
      <w:proofErr w:type="spellStart"/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C669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DC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1,2</w:t>
      </w:r>
    </w:p>
    <w:p w:rsidR="00DC669A" w:rsidRPr="00DC669A" w:rsidRDefault="00DC669A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DC669A" w:rsidRPr="00DC669A" w:rsidSect="002042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42A0" w:rsidRPr="00DC669A" w:rsidRDefault="002042A0" w:rsidP="0013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042A0" w:rsidRPr="00DC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149B2681"/>
    <w:multiLevelType w:val="multilevel"/>
    <w:tmpl w:val="CDC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F66C2E"/>
    <w:multiLevelType w:val="multilevel"/>
    <w:tmpl w:val="FAB2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C5442EB"/>
    <w:multiLevelType w:val="hybridMultilevel"/>
    <w:tmpl w:val="CF4069E0"/>
    <w:lvl w:ilvl="0" w:tplc="D2EC5380">
      <w:start w:val="1"/>
      <w:numFmt w:val="decimal"/>
      <w:lvlText w:val="%1)"/>
      <w:lvlJc w:val="left"/>
      <w:pPr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F7D0BBF"/>
    <w:multiLevelType w:val="multilevel"/>
    <w:tmpl w:val="8A80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CA4955"/>
    <w:multiLevelType w:val="multilevel"/>
    <w:tmpl w:val="19B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51"/>
    <w:rsid w:val="00132051"/>
    <w:rsid w:val="002042A0"/>
    <w:rsid w:val="00251465"/>
    <w:rsid w:val="00574C28"/>
    <w:rsid w:val="00C23995"/>
    <w:rsid w:val="00D07511"/>
    <w:rsid w:val="00D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0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320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0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9"/>
    <w:qFormat/>
    <w:rsid w:val="00132051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20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20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20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32051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2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99"/>
    <w:locked/>
    <w:rsid w:val="00132051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styleId="a5">
    <w:name w:val="Body Text"/>
    <w:basedOn w:val="a"/>
    <w:link w:val="a4"/>
    <w:uiPriority w:val="99"/>
    <w:rsid w:val="00132051"/>
    <w:pPr>
      <w:shd w:val="clear" w:color="auto" w:fill="FFFFFF"/>
      <w:spacing w:before="420" w:after="0" w:line="235" w:lineRule="exact"/>
      <w:jc w:val="both"/>
    </w:pPr>
    <w:rPr>
      <w:rFonts w:ascii="Century Schoolbook" w:eastAsiaTheme="minorHAnsi" w:hAnsi="Century Schoolbook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132051"/>
    <w:rPr>
      <w:rFonts w:ascii="Calibri" w:eastAsia="Calibri" w:hAnsi="Calibri" w:cs="Times New Roman"/>
    </w:rPr>
  </w:style>
  <w:style w:type="character" w:customStyle="1" w:styleId="31">
    <w:name w:val="Заголовок №3_"/>
    <w:basedOn w:val="a0"/>
    <w:link w:val="32"/>
    <w:uiPriority w:val="99"/>
    <w:locked/>
    <w:rsid w:val="00132051"/>
    <w:rPr>
      <w:rFonts w:ascii="Century Schoolbook" w:hAnsi="Century Schoolbook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32051"/>
    <w:pPr>
      <w:shd w:val="clear" w:color="auto" w:fill="FFFFFF"/>
      <w:spacing w:before="360" w:after="240" w:line="240" w:lineRule="atLeast"/>
      <w:ind w:hanging="900"/>
      <w:outlineLvl w:val="2"/>
    </w:pPr>
    <w:rPr>
      <w:rFonts w:ascii="Century Schoolbook" w:eastAsiaTheme="minorHAnsi" w:hAnsi="Century Schoolbook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132051"/>
    <w:rPr>
      <w:rFonts w:ascii="Century Schoolbook" w:hAnsi="Century Schoolbook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32051"/>
    <w:pPr>
      <w:shd w:val="clear" w:color="auto" w:fill="FFFFFF"/>
      <w:spacing w:before="480" w:after="120" w:line="240" w:lineRule="atLeast"/>
      <w:jc w:val="center"/>
    </w:pPr>
    <w:rPr>
      <w:rFonts w:ascii="Century Schoolbook" w:eastAsiaTheme="minorHAnsi" w:hAnsi="Century Schoolbook"/>
      <w:sz w:val="24"/>
      <w:szCs w:val="24"/>
    </w:rPr>
  </w:style>
  <w:style w:type="character" w:customStyle="1" w:styleId="52">
    <w:name w:val="Основной текст + Курсив52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 + Курсив51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18"/>
    <w:basedOn w:val="a4"/>
    <w:uiPriority w:val="99"/>
    <w:rsid w:val="00132051"/>
    <w:rPr>
      <w:rFonts w:ascii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50">
    <w:name w:val="Основной текст + Курсив50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 (3) + Не курсив"/>
    <w:basedOn w:val="a0"/>
    <w:uiPriority w:val="99"/>
    <w:rsid w:val="00132051"/>
    <w:rPr>
      <w:rFonts w:ascii="Century Schoolbook" w:hAnsi="Century Schoolbook" w:cs="Century Schoolbook"/>
      <w:spacing w:val="0"/>
      <w:sz w:val="19"/>
      <w:szCs w:val="19"/>
    </w:rPr>
  </w:style>
  <w:style w:type="character" w:customStyle="1" w:styleId="41">
    <w:name w:val="Основной текст (4)_"/>
    <w:basedOn w:val="a0"/>
    <w:link w:val="42"/>
    <w:uiPriority w:val="99"/>
    <w:locked/>
    <w:rsid w:val="00132051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32051"/>
    <w:pPr>
      <w:shd w:val="clear" w:color="auto" w:fill="FFFFFF"/>
      <w:spacing w:after="0" w:line="216" w:lineRule="exact"/>
      <w:ind w:hanging="420"/>
    </w:pPr>
    <w:rPr>
      <w:rFonts w:ascii="Century Schoolbook" w:eastAsiaTheme="minorHAnsi" w:hAnsi="Century Schoolbook"/>
      <w:sz w:val="17"/>
      <w:szCs w:val="17"/>
    </w:rPr>
  </w:style>
  <w:style w:type="character" w:customStyle="1" w:styleId="49">
    <w:name w:val="Основной текст + Курсив49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48">
    <w:name w:val="Основной текст + Курсив48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47">
    <w:name w:val="Основной текст + Курсив47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132051"/>
    <w:rPr>
      <w:rFonts w:ascii="Century Schoolbook" w:hAnsi="Century Schoolbook" w:cs="Times New Roman"/>
      <w:i/>
      <w:iCs/>
      <w:sz w:val="16"/>
      <w:szCs w:val="1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i/>
      <w:iCs/>
      <w:sz w:val="16"/>
      <w:szCs w:val="16"/>
    </w:rPr>
  </w:style>
  <w:style w:type="character" w:customStyle="1" w:styleId="5">
    <w:name w:val="Основной текст (5)_"/>
    <w:basedOn w:val="a0"/>
    <w:link w:val="53"/>
    <w:uiPriority w:val="99"/>
    <w:locked/>
    <w:rsid w:val="00132051"/>
    <w:rPr>
      <w:rFonts w:ascii="Century Schoolbook" w:hAnsi="Century Schoolbook" w:cs="Times New Roman"/>
      <w:sz w:val="15"/>
      <w:szCs w:val="15"/>
      <w:shd w:val="clear" w:color="auto" w:fill="FFFFFF"/>
    </w:rPr>
  </w:style>
  <w:style w:type="paragraph" w:customStyle="1" w:styleId="53">
    <w:name w:val="Основной текст (5)"/>
    <w:basedOn w:val="a"/>
    <w:link w:val="5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sz w:val="15"/>
      <w:szCs w:val="15"/>
    </w:rPr>
  </w:style>
  <w:style w:type="character" w:customStyle="1" w:styleId="46">
    <w:name w:val="Основной текст + Курсив46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45">
    <w:name w:val="Основной текст + Курсив45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44">
    <w:name w:val="Основной текст + Курсив44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+ Курсив43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4">
    <w:name w:val="Основной текст (3)_"/>
    <w:basedOn w:val="a0"/>
    <w:link w:val="310"/>
    <w:uiPriority w:val="99"/>
    <w:locked/>
    <w:rsid w:val="00132051"/>
    <w:rPr>
      <w:rFonts w:ascii="Century Schoolbook" w:hAnsi="Century Schoolbook" w:cs="Times New Roman"/>
      <w:i/>
      <w:iCs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132051"/>
    <w:pPr>
      <w:shd w:val="clear" w:color="auto" w:fill="FFFFFF"/>
      <w:spacing w:after="0" w:line="240" w:lineRule="exact"/>
    </w:pPr>
    <w:rPr>
      <w:rFonts w:ascii="Century Schoolbook" w:eastAsiaTheme="minorHAnsi" w:hAnsi="Century Schoolbook"/>
      <w:i/>
      <w:iCs/>
      <w:sz w:val="19"/>
      <w:szCs w:val="19"/>
    </w:rPr>
  </w:style>
  <w:style w:type="character" w:customStyle="1" w:styleId="410">
    <w:name w:val="Основной текст + Курсив41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9">
    <w:name w:val="Основной текст + 89"/>
    <w:aliases w:val="5 pt17,Курсив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4pt">
    <w:name w:val="Основной текст (3) + 4 pt"/>
    <w:aliases w:val="Не курсив"/>
    <w:basedOn w:val="34"/>
    <w:uiPriority w:val="99"/>
    <w:rsid w:val="00132051"/>
    <w:rPr>
      <w:rFonts w:ascii="Century Schoolbook" w:hAnsi="Century Schoolbook" w:cs="Times New Roman"/>
      <w:i/>
      <w:iCs/>
      <w:sz w:val="8"/>
      <w:szCs w:val="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locked/>
    <w:rsid w:val="00132051"/>
    <w:rPr>
      <w:rFonts w:ascii="Century Schoolbook" w:hAnsi="Century Schoolbook" w:cs="Times New Roman"/>
      <w:sz w:val="24"/>
      <w:szCs w:val="24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132051"/>
    <w:pPr>
      <w:shd w:val="clear" w:color="auto" w:fill="FFFFFF"/>
      <w:spacing w:after="420" w:line="240" w:lineRule="atLeast"/>
      <w:outlineLvl w:val="1"/>
    </w:pPr>
    <w:rPr>
      <w:rFonts w:ascii="Century Schoolbook" w:eastAsiaTheme="minorHAnsi" w:hAnsi="Century Schoolbook"/>
      <w:sz w:val="24"/>
      <w:szCs w:val="24"/>
    </w:rPr>
  </w:style>
  <w:style w:type="character" w:customStyle="1" w:styleId="400">
    <w:name w:val="Основной текст + Курсив40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8">
    <w:name w:val="Основной текст + 88"/>
    <w:aliases w:val="5 pt16"/>
    <w:basedOn w:val="a4"/>
    <w:uiPriority w:val="99"/>
    <w:rsid w:val="00132051"/>
    <w:rPr>
      <w:rFonts w:ascii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 + Курсив38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a6">
    <w:name w:val="Подпись к картинке_"/>
    <w:basedOn w:val="a0"/>
    <w:link w:val="a7"/>
    <w:uiPriority w:val="99"/>
    <w:locked/>
    <w:rsid w:val="00132051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sz w:val="17"/>
      <w:szCs w:val="17"/>
    </w:rPr>
  </w:style>
  <w:style w:type="character" w:customStyle="1" w:styleId="87">
    <w:name w:val="Основной текст + 87"/>
    <w:aliases w:val="5 pt13"/>
    <w:basedOn w:val="a4"/>
    <w:uiPriority w:val="99"/>
    <w:rsid w:val="00132051"/>
    <w:rPr>
      <w:rFonts w:ascii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35">
    <w:name w:val="Основной текст + Курсив35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) + Не курсив5"/>
    <w:basedOn w:val="3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132051"/>
  </w:style>
  <w:style w:type="paragraph" w:styleId="a8">
    <w:name w:val="Balloon Text"/>
    <w:basedOn w:val="a"/>
    <w:link w:val="a9"/>
    <w:uiPriority w:val="99"/>
    <w:semiHidden/>
    <w:unhideWhenUsed/>
    <w:rsid w:val="0013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051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132051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132051"/>
    <w:pPr>
      <w:ind w:left="720"/>
      <w:contextualSpacing/>
    </w:pPr>
  </w:style>
  <w:style w:type="character" w:styleId="ac">
    <w:name w:val="Emphasis"/>
    <w:basedOn w:val="a0"/>
    <w:uiPriority w:val="20"/>
    <w:qFormat/>
    <w:rsid w:val="00132051"/>
    <w:rPr>
      <w:rFonts w:cs="Times New Roman"/>
      <w:i/>
      <w:iCs/>
    </w:rPr>
  </w:style>
  <w:style w:type="character" w:customStyle="1" w:styleId="hl1">
    <w:name w:val="hl1"/>
    <w:basedOn w:val="a0"/>
    <w:uiPriority w:val="99"/>
    <w:rsid w:val="00132051"/>
    <w:rPr>
      <w:rFonts w:cs="Times New Roman"/>
      <w:color w:val="4682B4"/>
    </w:rPr>
  </w:style>
  <w:style w:type="character" w:customStyle="1" w:styleId="ad">
    <w:name w:val="Основной текст + Курсив"/>
    <w:basedOn w:val="a4"/>
    <w:uiPriority w:val="99"/>
    <w:rsid w:val="00132051"/>
    <w:rPr>
      <w:rFonts w:ascii="Century Schoolbook" w:hAnsi="Century Schoolbook" w:cs="Times New Roman"/>
      <w:i/>
      <w:iCs/>
      <w:sz w:val="19"/>
      <w:szCs w:val="19"/>
      <w:shd w:val="clear" w:color="auto" w:fill="FFFFFF"/>
    </w:rPr>
  </w:style>
  <w:style w:type="character" w:customStyle="1" w:styleId="ae">
    <w:name w:val="Сноска_"/>
    <w:basedOn w:val="a0"/>
    <w:link w:val="12"/>
    <w:uiPriority w:val="99"/>
    <w:locked/>
    <w:rsid w:val="00132051"/>
    <w:rPr>
      <w:rFonts w:ascii="Century Schoolbook" w:hAnsi="Century Schoolbook" w:cs="Times New Roman"/>
      <w:sz w:val="15"/>
      <w:szCs w:val="15"/>
      <w:shd w:val="clear" w:color="auto" w:fill="FFFFFF"/>
    </w:rPr>
  </w:style>
  <w:style w:type="paragraph" w:customStyle="1" w:styleId="12">
    <w:name w:val="Сноска1"/>
    <w:basedOn w:val="a"/>
    <w:link w:val="ae"/>
    <w:uiPriority w:val="99"/>
    <w:rsid w:val="00132051"/>
    <w:pPr>
      <w:shd w:val="clear" w:color="auto" w:fill="FFFFFF"/>
      <w:spacing w:after="0" w:line="182" w:lineRule="exact"/>
      <w:jc w:val="both"/>
    </w:pPr>
    <w:rPr>
      <w:rFonts w:ascii="Century Schoolbook" w:eastAsiaTheme="minorHAnsi" w:hAnsi="Century Schoolbook"/>
      <w:sz w:val="15"/>
      <w:szCs w:val="15"/>
    </w:rPr>
  </w:style>
  <w:style w:type="character" w:customStyle="1" w:styleId="61">
    <w:name w:val="Основной текст + Курсив61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af">
    <w:name w:val="Текст сноски Знак"/>
    <w:basedOn w:val="a0"/>
    <w:link w:val="af0"/>
    <w:uiPriority w:val="99"/>
    <w:semiHidden/>
    <w:rsid w:val="00132051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"/>
    <w:uiPriority w:val="99"/>
    <w:semiHidden/>
    <w:rsid w:val="00132051"/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132051"/>
    <w:rPr>
      <w:rFonts w:ascii="Calibri" w:eastAsia="Calibri" w:hAnsi="Calibri" w:cs="Times New Roman"/>
      <w:sz w:val="20"/>
      <w:szCs w:val="20"/>
    </w:rPr>
  </w:style>
  <w:style w:type="character" w:customStyle="1" w:styleId="60">
    <w:name w:val="Основной текст + Курсив60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 + Курсив59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 + Курсив58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 + Курсив57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 + Курсив56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a4"/>
    <w:uiPriority w:val="99"/>
    <w:rsid w:val="00132051"/>
    <w:rPr>
      <w:rFonts w:ascii="Century Schoolbook" w:hAnsi="Century Schoolbook" w:cs="Century Schoolbook"/>
      <w:spacing w:val="0"/>
      <w:sz w:val="24"/>
      <w:szCs w:val="24"/>
      <w:shd w:val="clear" w:color="auto" w:fill="FFFFFF"/>
    </w:rPr>
  </w:style>
  <w:style w:type="character" w:customStyle="1" w:styleId="af1">
    <w:name w:val="Колонтитул_"/>
    <w:basedOn w:val="a0"/>
    <w:link w:val="af2"/>
    <w:uiPriority w:val="99"/>
    <w:locked/>
    <w:rsid w:val="00132051"/>
    <w:rPr>
      <w:rFonts w:cs="Times New Roman"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132051"/>
    <w:pPr>
      <w:shd w:val="clear" w:color="auto" w:fill="FFFFFF"/>
      <w:spacing w:after="0" w:line="240" w:lineRule="auto"/>
    </w:pPr>
    <w:rPr>
      <w:rFonts w:asciiTheme="minorHAnsi" w:eastAsiaTheme="minorHAnsi" w:hAnsiTheme="minorHAnsi"/>
    </w:rPr>
  </w:style>
  <w:style w:type="character" w:customStyle="1" w:styleId="CenturySchoolbook">
    <w:name w:val="Колонтитул + Century Schoolbook"/>
    <w:aliases w:val="9,5 pt"/>
    <w:basedOn w:val="af1"/>
    <w:uiPriority w:val="99"/>
    <w:rsid w:val="00132051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 + Курсив55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 + Курсив54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30">
    <w:name w:val="Основной текст + Курсив53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paragraph" w:styleId="af3">
    <w:name w:val="header"/>
    <w:basedOn w:val="a"/>
    <w:link w:val="af4"/>
    <w:uiPriority w:val="99"/>
    <w:rsid w:val="001320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2051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rsid w:val="0013205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2051"/>
    <w:rPr>
      <w:rFonts w:ascii="Calibri" w:eastAsia="Calibri" w:hAnsi="Calibri" w:cs="Times New Roman"/>
    </w:rPr>
  </w:style>
  <w:style w:type="character" w:customStyle="1" w:styleId="420">
    <w:name w:val="Основной текст + Курсив42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 + Курсив39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7">
    <w:name w:val="Основной текст + Курсив37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6">
    <w:name w:val="Основной текст + Курсив36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132051"/>
    <w:rPr>
      <w:rFonts w:ascii="Century Schoolbook" w:hAnsi="Century Schoolbook" w:cs="Times New Roman"/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noProof/>
      <w:sz w:val="8"/>
      <w:szCs w:val="8"/>
    </w:rPr>
  </w:style>
  <w:style w:type="character" w:customStyle="1" w:styleId="380">
    <w:name w:val="Подпись к картинке (3) + 8"/>
    <w:aliases w:val="5 pt15"/>
    <w:basedOn w:val="a0"/>
    <w:uiPriority w:val="99"/>
    <w:rsid w:val="00132051"/>
    <w:rPr>
      <w:rFonts w:ascii="Century Schoolbook" w:hAnsi="Century Schoolbook" w:cs="Century Schoolbook"/>
      <w:spacing w:val="0"/>
      <w:sz w:val="17"/>
      <w:szCs w:val="17"/>
    </w:rPr>
  </w:style>
  <w:style w:type="character" w:customStyle="1" w:styleId="360">
    <w:name w:val="Подпись к картинке (3) + 6"/>
    <w:aliases w:val="5 pt14,Курсив4"/>
    <w:basedOn w:val="a0"/>
    <w:uiPriority w:val="99"/>
    <w:rsid w:val="00132051"/>
    <w:rPr>
      <w:rFonts w:ascii="Century Schoolbook" w:hAnsi="Century Schoolbook" w:cs="Century Schoolbook"/>
      <w:i/>
      <w:iCs/>
      <w:spacing w:val="0"/>
      <w:sz w:val="13"/>
      <w:szCs w:val="13"/>
    </w:rPr>
  </w:style>
  <w:style w:type="character" w:customStyle="1" w:styleId="130">
    <w:name w:val="Основной текст (13)_"/>
    <w:basedOn w:val="a0"/>
    <w:link w:val="131"/>
    <w:uiPriority w:val="99"/>
    <w:locked/>
    <w:rsid w:val="00132051"/>
    <w:rPr>
      <w:rFonts w:ascii="Century Schoolbook" w:hAnsi="Century Schoolbook" w:cs="Times New Roman"/>
      <w:i/>
      <w:iCs/>
      <w:sz w:val="16"/>
      <w:szCs w:val="16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i/>
      <w:iCs/>
      <w:sz w:val="16"/>
      <w:szCs w:val="16"/>
    </w:rPr>
  </w:style>
  <w:style w:type="character" w:customStyle="1" w:styleId="48pt">
    <w:name w:val="Основной текст (4) + 8 pt"/>
    <w:basedOn w:val="41"/>
    <w:uiPriority w:val="99"/>
    <w:rsid w:val="00132051"/>
    <w:rPr>
      <w:rFonts w:ascii="Century Schoolbook" w:hAnsi="Century Schoolbook" w:cs="Century Schoolbook"/>
      <w:spacing w:val="0"/>
      <w:sz w:val="16"/>
      <w:szCs w:val="16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132051"/>
    <w:rPr>
      <w:rFonts w:ascii="Century Schoolbook" w:hAnsi="Century Schoolbook" w:cs="Times New Roman"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sz w:val="15"/>
      <w:szCs w:val="15"/>
    </w:rPr>
  </w:style>
  <w:style w:type="character" w:customStyle="1" w:styleId="14">
    <w:name w:val="Основной текст (14)_"/>
    <w:basedOn w:val="a0"/>
    <w:link w:val="140"/>
    <w:uiPriority w:val="99"/>
    <w:locked/>
    <w:rsid w:val="00132051"/>
    <w:rPr>
      <w:rFonts w:ascii="Century Schoolbook" w:hAnsi="Century Schoolbook" w:cs="Times New Roman"/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noProof/>
      <w:sz w:val="8"/>
      <w:szCs w:val="8"/>
    </w:rPr>
  </w:style>
  <w:style w:type="character" w:customStyle="1" w:styleId="16">
    <w:name w:val="Основной текст (16)_"/>
    <w:basedOn w:val="a0"/>
    <w:link w:val="160"/>
    <w:uiPriority w:val="99"/>
    <w:locked/>
    <w:rsid w:val="00132051"/>
    <w:rPr>
      <w:rFonts w:ascii="Century Schoolbook" w:hAnsi="Century Schoolbook" w:cs="Times New Roman"/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32051"/>
    <w:pPr>
      <w:shd w:val="clear" w:color="auto" w:fill="FFFFFF"/>
      <w:spacing w:after="0" w:line="240" w:lineRule="atLeast"/>
      <w:jc w:val="center"/>
    </w:pPr>
    <w:rPr>
      <w:rFonts w:ascii="Century Schoolbook" w:eastAsiaTheme="minorHAnsi" w:hAnsi="Century Schoolbook"/>
      <w:noProof/>
      <w:sz w:val="8"/>
      <w:szCs w:val="8"/>
    </w:rPr>
  </w:style>
  <w:style w:type="character" w:customStyle="1" w:styleId="17">
    <w:name w:val="Основной текст (17)_"/>
    <w:basedOn w:val="a0"/>
    <w:link w:val="170"/>
    <w:uiPriority w:val="99"/>
    <w:locked/>
    <w:rsid w:val="00132051"/>
    <w:rPr>
      <w:rFonts w:ascii="Century Schoolbook" w:hAnsi="Century Schoolbook" w:cs="Times New Roman"/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132051"/>
    <w:pPr>
      <w:shd w:val="clear" w:color="auto" w:fill="FFFFFF"/>
      <w:spacing w:after="0" w:line="240" w:lineRule="atLeast"/>
      <w:jc w:val="center"/>
    </w:pPr>
    <w:rPr>
      <w:rFonts w:ascii="Century Schoolbook" w:eastAsiaTheme="minorHAnsi" w:hAnsi="Century Schoolbook"/>
      <w:noProof/>
      <w:sz w:val="8"/>
      <w:szCs w:val="8"/>
    </w:rPr>
  </w:style>
  <w:style w:type="character" w:customStyle="1" w:styleId="340">
    <w:name w:val="Основной текст + Курсив34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af7">
    <w:name w:val="Сноска"/>
    <w:basedOn w:val="ae"/>
    <w:uiPriority w:val="99"/>
    <w:rsid w:val="00132051"/>
    <w:rPr>
      <w:rFonts w:ascii="Century Schoolbook" w:hAnsi="Century Schoolbook" w:cs="Century Schoolbook"/>
      <w:spacing w:val="0"/>
      <w:sz w:val="15"/>
      <w:szCs w:val="15"/>
      <w:shd w:val="clear" w:color="auto" w:fill="FFFFFF"/>
    </w:rPr>
  </w:style>
  <w:style w:type="character" w:customStyle="1" w:styleId="7">
    <w:name w:val="Основной текст + 7"/>
    <w:aliases w:val="5 pt12"/>
    <w:basedOn w:val="a4"/>
    <w:uiPriority w:val="99"/>
    <w:rsid w:val="00132051"/>
    <w:rPr>
      <w:rFonts w:ascii="Century Schoolbook" w:hAnsi="Century Schoolbook" w:cs="Century Schoolbook"/>
      <w:spacing w:val="0"/>
      <w:sz w:val="15"/>
      <w:szCs w:val="15"/>
      <w:shd w:val="clear" w:color="auto" w:fill="FFFFFF"/>
    </w:rPr>
  </w:style>
  <w:style w:type="character" w:customStyle="1" w:styleId="330">
    <w:name w:val="Основной текст + Курсив33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20">
    <w:name w:val="Основной текст + Курсив32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6">
    <w:name w:val="Основной текст + 86"/>
    <w:aliases w:val="5 pt11"/>
    <w:basedOn w:val="a4"/>
    <w:uiPriority w:val="99"/>
    <w:rsid w:val="00132051"/>
    <w:rPr>
      <w:rFonts w:ascii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311">
    <w:name w:val="Основной текст + Курсив31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00">
    <w:name w:val="Основной текст + Курсив30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2pt">
    <w:name w:val="Основной текст (3) + Интервал 2 pt"/>
    <w:basedOn w:val="34"/>
    <w:uiPriority w:val="99"/>
    <w:rsid w:val="00132051"/>
    <w:rPr>
      <w:rFonts w:ascii="Century Schoolbook" w:hAnsi="Century Schoolbook" w:cs="Century Schoolbook"/>
      <w:i/>
      <w:iCs/>
      <w:spacing w:val="40"/>
      <w:sz w:val="19"/>
      <w:szCs w:val="19"/>
      <w:shd w:val="clear" w:color="auto" w:fill="FFFFFF"/>
      <w:lang w:val="en-US" w:eastAsia="en-US"/>
    </w:rPr>
  </w:style>
  <w:style w:type="character" w:customStyle="1" w:styleId="18">
    <w:name w:val="Основной текст (18)_"/>
    <w:basedOn w:val="a0"/>
    <w:link w:val="180"/>
    <w:uiPriority w:val="99"/>
    <w:locked/>
    <w:rsid w:val="00132051"/>
    <w:rPr>
      <w:rFonts w:ascii="Century Schoolbook" w:hAnsi="Century Schoolbook" w:cs="Times New Roman"/>
      <w:spacing w:val="10"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spacing w:val="10"/>
      <w:sz w:val="19"/>
      <w:szCs w:val="19"/>
    </w:rPr>
  </w:style>
  <w:style w:type="character" w:customStyle="1" w:styleId="341">
    <w:name w:val="Основной текст (3) + Не курсив4"/>
    <w:basedOn w:val="3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9">
    <w:name w:val="Основной текст + Курсив29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8">
    <w:name w:val="Основной текст + Курсив28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a">
    <w:name w:val="Подпись к таблице (3)_"/>
    <w:basedOn w:val="a0"/>
    <w:link w:val="3b"/>
    <w:uiPriority w:val="99"/>
    <w:locked/>
    <w:rsid w:val="00132051"/>
    <w:rPr>
      <w:rFonts w:ascii="Century Schoolbook" w:hAnsi="Century Schoolbook" w:cs="Times New Roman"/>
      <w:i/>
      <w:iCs/>
      <w:sz w:val="19"/>
      <w:szCs w:val="19"/>
      <w:shd w:val="clear" w:color="auto" w:fill="FFFFFF"/>
    </w:rPr>
  </w:style>
  <w:style w:type="paragraph" w:customStyle="1" w:styleId="3b">
    <w:name w:val="Подпись к таблице (3)"/>
    <w:basedOn w:val="a"/>
    <w:link w:val="3a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i/>
      <w:iCs/>
      <w:sz w:val="19"/>
      <w:szCs w:val="19"/>
    </w:rPr>
  </w:style>
  <w:style w:type="character" w:customStyle="1" w:styleId="19">
    <w:name w:val="Основной текст (19)_"/>
    <w:basedOn w:val="a0"/>
    <w:link w:val="190"/>
    <w:uiPriority w:val="99"/>
    <w:locked/>
    <w:rsid w:val="00132051"/>
    <w:rPr>
      <w:rFonts w:ascii="Arial" w:hAnsi="Arial" w:cs="Times New Roman"/>
      <w:noProof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132051"/>
    <w:pPr>
      <w:shd w:val="clear" w:color="auto" w:fill="FFFFFF"/>
      <w:spacing w:after="0" w:line="240" w:lineRule="atLeast"/>
    </w:pPr>
    <w:rPr>
      <w:rFonts w:ascii="Arial" w:eastAsiaTheme="minorHAnsi" w:hAnsi="Arial"/>
      <w:noProof/>
      <w:sz w:val="8"/>
      <w:szCs w:val="8"/>
    </w:rPr>
  </w:style>
  <w:style w:type="character" w:customStyle="1" w:styleId="27">
    <w:name w:val="Основной текст + Курсив27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60">
    <w:name w:val="Основной текст + Курсив26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5">
    <w:name w:val="Основной текст + 85"/>
    <w:aliases w:val="5 pt10"/>
    <w:basedOn w:val="a4"/>
    <w:uiPriority w:val="99"/>
    <w:rsid w:val="00132051"/>
    <w:rPr>
      <w:rFonts w:ascii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132051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sz w:val="17"/>
      <w:szCs w:val="17"/>
    </w:rPr>
  </w:style>
  <w:style w:type="character" w:customStyle="1" w:styleId="210">
    <w:name w:val="Основной текст (21)_"/>
    <w:basedOn w:val="a0"/>
    <w:link w:val="211"/>
    <w:uiPriority w:val="99"/>
    <w:locked/>
    <w:rsid w:val="00132051"/>
    <w:rPr>
      <w:rFonts w:ascii="Century Schoolbook" w:hAnsi="Century Schoolbook" w:cs="Times New Roman"/>
      <w:noProof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noProof/>
      <w:sz w:val="8"/>
      <w:szCs w:val="8"/>
    </w:rPr>
  </w:style>
  <w:style w:type="character" w:customStyle="1" w:styleId="250">
    <w:name w:val="Основной текст + Курсив25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40">
    <w:name w:val="Основной текст + Курсив24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4">
    <w:name w:val="Основной текст + 84"/>
    <w:aliases w:val="5 pt9"/>
    <w:basedOn w:val="a4"/>
    <w:uiPriority w:val="99"/>
    <w:rsid w:val="00132051"/>
    <w:rPr>
      <w:rFonts w:ascii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af8">
    <w:name w:val="Сноска + Курсив"/>
    <w:basedOn w:val="ae"/>
    <w:uiPriority w:val="99"/>
    <w:rsid w:val="00132051"/>
    <w:rPr>
      <w:rFonts w:ascii="Century Schoolbook" w:hAnsi="Century Schoolbook" w:cs="Century Schoolbook"/>
      <w:i/>
      <w:iCs/>
      <w:spacing w:val="0"/>
      <w:sz w:val="15"/>
      <w:szCs w:val="15"/>
      <w:shd w:val="clear" w:color="auto" w:fill="FFFFFF"/>
    </w:rPr>
  </w:style>
  <w:style w:type="character" w:customStyle="1" w:styleId="230">
    <w:name w:val="Основной текст + Курсив23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 + Курсив22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af9">
    <w:name w:val="Подпись к картинке + Курсив"/>
    <w:basedOn w:val="a6"/>
    <w:uiPriority w:val="99"/>
    <w:rsid w:val="00132051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212">
    <w:name w:val="Основной текст + Курсив21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02">
    <w:name w:val="Основной текст + Курсив20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22">
    <w:name w:val="Основной текст + Курсив12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 + Курсив11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21">
    <w:name w:val="Основной текст (3) + Не курсив2"/>
    <w:basedOn w:val="3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+ 6"/>
    <w:aliases w:val="5 pt4"/>
    <w:basedOn w:val="a4"/>
    <w:uiPriority w:val="99"/>
    <w:rsid w:val="00132051"/>
    <w:rPr>
      <w:rFonts w:ascii="Century Schoolbook" w:hAnsi="Century Schoolbook" w:cs="Century Schoolbook"/>
      <w:spacing w:val="0"/>
      <w:sz w:val="13"/>
      <w:szCs w:val="13"/>
      <w:shd w:val="clear" w:color="auto" w:fill="FFFFFF"/>
    </w:rPr>
  </w:style>
  <w:style w:type="character" w:customStyle="1" w:styleId="100">
    <w:name w:val="Основной текст + Курсив10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pt">
    <w:name w:val="Основной текст + 8 pt"/>
    <w:aliases w:val="Курсив1,Малые прописные"/>
    <w:basedOn w:val="a4"/>
    <w:uiPriority w:val="99"/>
    <w:rsid w:val="00132051"/>
    <w:rPr>
      <w:rFonts w:ascii="Century Schoolbook" w:hAnsi="Century Schoolbook" w:cs="Century Schoolbook"/>
      <w:i/>
      <w:iCs/>
      <w:smallCaps/>
      <w:spacing w:val="0"/>
      <w:sz w:val="16"/>
      <w:szCs w:val="16"/>
      <w:shd w:val="clear" w:color="auto" w:fill="FFFFFF"/>
    </w:rPr>
  </w:style>
  <w:style w:type="character" w:customStyle="1" w:styleId="9">
    <w:name w:val="Основной текст + Курсив9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3">
    <w:name w:val="Основной текст + 83"/>
    <w:aliases w:val="5 pt3"/>
    <w:basedOn w:val="a4"/>
    <w:uiPriority w:val="99"/>
    <w:rsid w:val="00132051"/>
    <w:rPr>
      <w:rFonts w:ascii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312">
    <w:name w:val="Основной текст (3) + Не курсив1"/>
    <w:basedOn w:val="3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c">
    <w:name w:val="Основной текст (3)"/>
    <w:basedOn w:val="3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80">
    <w:name w:val="Основной текст + Курсив8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afa">
    <w:name w:val="Оглавление_"/>
    <w:basedOn w:val="a0"/>
    <w:link w:val="afb"/>
    <w:uiPriority w:val="99"/>
    <w:locked/>
    <w:rsid w:val="00132051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customStyle="1" w:styleId="afb">
    <w:name w:val="Оглавление"/>
    <w:basedOn w:val="a"/>
    <w:link w:val="afa"/>
    <w:uiPriority w:val="99"/>
    <w:rsid w:val="00132051"/>
    <w:pPr>
      <w:shd w:val="clear" w:color="auto" w:fill="FFFFFF"/>
      <w:spacing w:before="180" w:after="60" w:line="240" w:lineRule="atLeast"/>
    </w:pPr>
    <w:rPr>
      <w:rFonts w:ascii="Century Schoolbook" w:eastAsiaTheme="minorHAnsi" w:hAnsi="Century Schoolbook"/>
      <w:sz w:val="19"/>
      <w:szCs w:val="19"/>
    </w:rPr>
  </w:style>
  <w:style w:type="character" w:customStyle="1" w:styleId="afc">
    <w:name w:val="Оглавление + Курсив"/>
    <w:basedOn w:val="afa"/>
    <w:uiPriority w:val="99"/>
    <w:rsid w:val="00132051"/>
    <w:rPr>
      <w:rFonts w:ascii="Century Schoolbook" w:hAnsi="Century Schoolbook" w:cs="Times New Roman"/>
      <w:i/>
      <w:iCs/>
      <w:sz w:val="19"/>
      <w:szCs w:val="19"/>
      <w:shd w:val="clear" w:color="auto" w:fill="FFFFFF"/>
      <w:lang w:val="en-US" w:eastAsia="en-US"/>
    </w:rPr>
  </w:style>
  <w:style w:type="character" w:customStyle="1" w:styleId="2a">
    <w:name w:val="Оглавление (2)_"/>
    <w:basedOn w:val="a0"/>
    <w:link w:val="2b"/>
    <w:uiPriority w:val="99"/>
    <w:locked/>
    <w:rsid w:val="00132051"/>
    <w:rPr>
      <w:rFonts w:ascii="Century Schoolbook" w:hAnsi="Century Schoolbook" w:cs="Times New Roman"/>
      <w:i/>
      <w:iCs/>
      <w:sz w:val="19"/>
      <w:szCs w:val="19"/>
      <w:shd w:val="clear" w:color="auto" w:fill="FFFFFF"/>
      <w:lang w:val="en-US"/>
    </w:rPr>
  </w:style>
  <w:style w:type="paragraph" w:customStyle="1" w:styleId="2b">
    <w:name w:val="Оглавление (2)"/>
    <w:basedOn w:val="a"/>
    <w:link w:val="2a"/>
    <w:uiPriority w:val="99"/>
    <w:rsid w:val="00132051"/>
    <w:pPr>
      <w:shd w:val="clear" w:color="auto" w:fill="FFFFFF"/>
      <w:spacing w:before="60" w:after="180" w:line="240" w:lineRule="atLeast"/>
    </w:pPr>
    <w:rPr>
      <w:rFonts w:ascii="Century Schoolbook" w:eastAsiaTheme="minorHAnsi" w:hAnsi="Century Schoolbook"/>
      <w:i/>
      <w:iCs/>
      <w:sz w:val="19"/>
      <w:szCs w:val="19"/>
      <w:lang w:val="en-US"/>
    </w:rPr>
  </w:style>
  <w:style w:type="character" w:customStyle="1" w:styleId="70">
    <w:name w:val="Основной текст + Курсив7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4a">
    <w:name w:val="Основной текст + Курсив4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1">
    <w:name w:val="Основной текст + 81"/>
    <w:aliases w:val="5 pt1"/>
    <w:basedOn w:val="a4"/>
    <w:uiPriority w:val="99"/>
    <w:rsid w:val="00132051"/>
    <w:rPr>
      <w:rFonts w:ascii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2c">
    <w:name w:val="Основной текст + Курсив2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a">
    <w:name w:val="Основной текст + Курсив1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4"/>
    <w:uiPriority w:val="99"/>
    <w:rsid w:val="00132051"/>
    <w:rPr>
      <w:rFonts w:ascii="Century Schoolbook" w:hAnsi="Century Schoolbook" w:cs="Century Schoolbook"/>
      <w:spacing w:val="60"/>
      <w:sz w:val="19"/>
      <w:szCs w:val="19"/>
      <w:shd w:val="clear" w:color="auto" w:fill="FFFFFF"/>
    </w:rPr>
  </w:style>
  <w:style w:type="table" w:styleId="afd">
    <w:name w:val="Table Grid"/>
    <w:basedOn w:val="a1"/>
    <w:rsid w:val="0013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Title"/>
    <w:basedOn w:val="a"/>
    <w:link w:val="aff"/>
    <w:qFormat/>
    <w:rsid w:val="00132051"/>
    <w:pPr>
      <w:spacing w:after="0" w:line="360" w:lineRule="auto"/>
      <w:jc w:val="center"/>
    </w:pPr>
    <w:rPr>
      <w:rFonts w:ascii="Arial" w:eastAsia="Times New Roman" w:hAnsi="Arial" w:cs="Arial"/>
      <w:b/>
      <w:spacing w:val="40"/>
      <w:sz w:val="24"/>
      <w:szCs w:val="24"/>
      <w:lang w:val="de-DE" w:eastAsia="ru-RU"/>
    </w:rPr>
  </w:style>
  <w:style w:type="character" w:customStyle="1" w:styleId="aff">
    <w:name w:val="Название Знак"/>
    <w:basedOn w:val="a0"/>
    <w:link w:val="afe"/>
    <w:rsid w:val="00132051"/>
    <w:rPr>
      <w:rFonts w:ascii="Arial" w:eastAsia="Times New Roman" w:hAnsi="Arial" w:cs="Arial"/>
      <w:b/>
      <w:spacing w:val="40"/>
      <w:sz w:val="24"/>
      <w:szCs w:val="24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0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320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0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9"/>
    <w:qFormat/>
    <w:rsid w:val="00132051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20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20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20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32051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2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99"/>
    <w:locked/>
    <w:rsid w:val="00132051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styleId="a5">
    <w:name w:val="Body Text"/>
    <w:basedOn w:val="a"/>
    <w:link w:val="a4"/>
    <w:uiPriority w:val="99"/>
    <w:rsid w:val="00132051"/>
    <w:pPr>
      <w:shd w:val="clear" w:color="auto" w:fill="FFFFFF"/>
      <w:spacing w:before="420" w:after="0" w:line="235" w:lineRule="exact"/>
      <w:jc w:val="both"/>
    </w:pPr>
    <w:rPr>
      <w:rFonts w:ascii="Century Schoolbook" w:eastAsiaTheme="minorHAnsi" w:hAnsi="Century Schoolbook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132051"/>
    <w:rPr>
      <w:rFonts w:ascii="Calibri" w:eastAsia="Calibri" w:hAnsi="Calibri" w:cs="Times New Roman"/>
    </w:rPr>
  </w:style>
  <w:style w:type="character" w:customStyle="1" w:styleId="31">
    <w:name w:val="Заголовок №3_"/>
    <w:basedOn w:val="a0"/>
    <w:link w:val="32"/>
    <w:uiPriority w:val="99"/>
    <w:locked/>
    <w:rsid w:val="00132051"/>
    <w:rPr>
      <w:rFonts w:ascii="Century Schoolbook" w:hAnsi="Century Schoolbook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32051"/>
    <w:pPr>
      <w:shd w:val="clear" w:color="auto" w:fill="FFFFFF"/>
      <w:spacing w:before="360" w:after="240" w:line="240" w:lineRule="atLeast"/>
      <w:ind w:hanging="900"/>
      <w:outlineLvl w:val="2"/>
    </w:pPr>
    <w:rPr>
      <w:rFonts w:ascii="Century Schoolbook" w:eastAsiaTheme="minorHAnsi" w:hAnsi="Century Schoolbook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132051"/>
    <w:rPr>
      <w:rFonts w:ascii="Century Schoolbook" w:hAnsi="Century Schoolbook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32051"/>
    <w:pPr>
      <w:shd w:val="clear" w:color="auto" w:fill="FFFFFF"/>
      <w:spacing w:before="480" w:after="120" w:line="240" w:lineRule="atLeast"/>
      <w:jc w:val="center"/>
    </w:pPr>
    <w:rPr>
      <w:rFonts w:ascii="Century Schoolbook" w:eastAsiaTheme="minorHAnsi" w:hAnsi="Century Schoolbook"/>
      <w:sz w:val="24"/>
      <w:szCs w:val="24"/>
    </w:rPr>
  </w:style>
  <w:style w:type="character" w:customStyle="1" w:styleId="52">
    <w:name w:val="Основной текст + Курсив52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 + Курсив51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18"/>
    <w:basedOn w:val="a4"/>
    <w:uiPriority w:val="99"/>
    <w:rsid w:val="00132051"/>
    <w:rPr>
      <w:rFonts w:ascii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50">
    <w:name w:val="Основной текст + Курсив50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 (3) + Не курсив"/>
    <w:basedOn w:val="a0"/>
    <w:uiPriority w:val="99"/>
    <w:rsid w:val="00132051"/>
    <w:rPr>
      <w:rFonts w:ascii="Century Schoolbook" w:hAnsi="Century Schoolbook" w:cs="Century Schoolbook"/>
      <w:spacing w:val="0"/>
      <w:sz w:val="19"/>
      <w:szCs w:val="19"/>
    </w:rPr>
  </w:style>
  <w:style w:type="character" w:customStyle="1" w:styleId="41">
    <w:name w:val="Основной текст (4)_"/>
    <w:basedOn w:val="a0"/>
    <w:link w:val="42"/>
    <w:uiPriority w:val="99"/>
    <w:locked/>
    <w:rsid w:val="00132051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32051"/>
    <w:pPr>
      <w:shd w:val="clear" w:color="auto" w:fill="FFFFFF"/>
      <w:spacing w:after="0" w:line="216" w:lineRule="exact"/>
      <w:ind w:hanging="420"/>
    </w:pPr>
    <w:rPr>
      <w:rFonts w:ascii="Century Schoolbook" w:eastAsiaTheme="minorHAnsi" w:hAnsi="Century Schoolbook"/>
      <w:sz w:val="17"/>
      <w:szCs w:val="17"/>
    </w:rPr>
  </w:style>
  <w:style w:type="character" w:customStyle="1" w:styleId="49">
    <w:name w:val="Основной текст + Курсив49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48">
    <w:name w:val="Основной текст + Курсив48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47">
    <w:name w:val="Основной текст + Курсив47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132051"/>
    <w:rPr>
      <w:rFonts w:ascii="Century Schoolbook" w:hAnsi="Century Schoolbook" w:cs="Times New Roman"/>
      <w:i/>
      <w:iCs/>
      <w:sz w:val="16"/>
      <w:szCs w:val="1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i/>
      <w:iCs/>
      <w:sz w:val="16"/>
      <w:szCs w:val="16"/>
    </w:rPr>
  </w:style>
  <w:style w:type="character" w:customStyle="1" w:styleId="5">
    <w:name w:val="Основной текст (5)_"/>
    <w:basedOn w:val="a0"/>
    <w:link w:val="53"/>
    <w:uiPriority w:val="99"/>
    <w:locked/>
    <w:rsid w:val="00132051"/>
    <w:rPr>
      <w:rFonts w:ascii="Century Schoolbook" w:hAnsi="Century Schoolbook" w:cs="Times New Roman"/>
      <w:sz w:val="15"/>
      <w:szCs w:val="15"/>
      <w:shd w:val="clear" w:color="auto" w:fill="FFFFFF"/>
    </w:rPr>
  </w:style>
  <w:style w:type="paragraph" w:customStyle="1" w:styleId="53">
    <w:name w:val="Основной текст (5)"/>
    <w:basedOn w:val="a"/>
    <w:link w:val="5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sz w:val="15"/>
      <w:szCs w:val="15"/>
    </w:rPr>
  </w:style>
  <w:style w:type="character" w:customStyle="1" w:styleId="46">
    <w:name w:val="Основной текст + Курсив46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45">
    <w:name w:val="Основной текст + Курсив45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44">
    <w:name w:val="Основной текст + Курсив44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+ Курсив43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4">
    <w:name w:val="Основной текст (3)_"/>
    <w:basedOn w:val="a0"/>
    <w:link w:val="310"/>
    <w:uiPriority w:val="99"/>
    <w:locked/>
    <w:rsid w:val="00132051"/>
    <w:rPr>
      <w:rFonts w:ascii="Century Schoolbook" w:hAnsi="Century Schoolbook" w:cs="Times New Roman"/>
      <w:i/>
      <w:iCs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132051"/>
    <w:pPr>
      <w:shd w:val="clear" w:color="auto" w:fill="FFFFFF"/>
      <w:spacing w:after="0" w:line="240" w:lineRule="exact"/>
    </w:pPr>
    <w:rPr>
      <w:rFonts w:ascii="Century Schoolbook" w:eastAsiaTheme="minorHAnsi" w:hAnsi="Century Schoolbook"/>
      <w:i/>
      <w:iCs/>
      <w:sz w:val="19"/>
      <w:szCs w:val="19"/>
    </w:rPr>
  </w:style>
  <w:style w:type="character" w:customStyle="1" w:styleId="410">
    <w:name w:val="Основной текст + Курсив41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9">
    <w:name w:val="Основной текст + 89"/>
    <w:aliases w:val="5 pt17,Курсив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4pt">
    <w:name w:val="Основной текст (3) + 4 pt"/>
    <w:aliases w:val="Не курсив"/>
    <w:basedOn w:val="34"/>
    <w:uiPriority w:val="99"/>
    <w:rsid w:val="00132051"/>
    <w:rPr>
      <w:rFonts w:ascii="Century Schoolbook" w:hAnsi="Century Schoolbook" w:cs="Times New Roman"/>
      <w:i/>
      <w:iCs/>
      <w:sz w:val="8"/>
      <w:szCs w:val="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locked/>
    <w:rsid w:val="00132051"/>
    <w:rPr>
      <w:rFonts w:ascii="Century Schoolbook" w:hAnsi="Century Schoolbook" w:cs="Times New Roman"/>
      <w:sz w:val="24"/>
      <w:szCs w:val="24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132051"/>
    <w:pPr>
      <w:shd w:val="clear" w:color="auto" w:fill="FFFFFF"/>
      <w:spacing w:after="420" w:line="240" w:lineRule="atLeast"/>
      <w:outlineLvl w:val="1"/>
    </w:pPr>
    <w:rPr>
      <w:rFonts w:ascii="Century Schoolbook" w:eastAsiaTheme="minorHAnsi" w:hAnsi="Century Schoolbook"/>
      <w:sz w:val="24"/>
      <w:szCs w:val="24"/>
    </w:rPr>
  </w:style>
  <w:style w:type="character" w:customStyle="1" w:styleId="400">
    <w:name w:val="Основной текст + Курсив40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8">
    <w:name w:val="Основной текст + 88"/>
    <w:aliases w:val="5 pt16"/>
    <w:basedOn w:val="a4"/>
    <w:uiPriority w:val="99"/>
    <w:rsid w:val="00132051"/>
    <w:rPr>
      <w:rFonts w:ascii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 + Курсив38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a6">
    <w:name w:val="Подпись к картинке_"/>
    <w:basedOn w:val="a0"/>
    <w:link w:val="a7"/>
    <w:uiPriority w:val="99"/>
    <w:locked/>
    <w:rsid w:val="00132051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sz w:val="17"/>
      <w:szCs w:val="17"/>
    </w:rPr>
  </w:style>
  <w:style w:type="character" w:customStyle="1" w:styleId="87">
    <w:name w:val="Основной текст + 87"/>
    <w:aliases w:val="5 pt13"/>
    <w:basedOn w:val="a4"/>
    <w:uiPriority w:val="99"/>
    <w:rsid w:val="00132051"/>
    <w:rPr>
      <w:rFonts w:ascii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35">
    <w:name w:val="Основной текст + Курсив35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) + Не курсив5"/>
    <w:basedOn w:val="3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132051"/>
  </w:style>
  <w:style w:type="paragraph" w:styleId="a8">
    <w:name w:val="Balloon Text"/>
    <w:basedOn w:val="a"/>
    <w:link w:val="a9"/>
    <w:uiPriority w:val="99"/>
    <w:semiHidden/>
    <w:unhideWhenUsed/>
    <w:rsid w:val="0013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051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132051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132051"/>
    <w:pPr>
      <w:ind w:left="720"/>
      <w:contextualSpacing/>
    </w:pPr>
  </w:style>
  <w:style w:type="character" w:styleId="ac">
    <w:name w:val="Emphasis"/>
    <w:basedOn w:val="a0"/>
    <w:uiPriority w:val="20"/>
    <w:qFormat/>
    <w:rsid w:val="00132051"/>
    <w:rPr>
      <w:rFonts w:cs="Times New Roman"/>
      <w:i/>
      <w:iCs/>
    </w:rPr>
  </w:style>
  <w:style w:type="character" w:customStyle="1" w:styleId="hl1">
    <w:name w:val="hl1"/>
    <w:basedOn w:val="a0"/>
    <w:uiPriority w:val="99"/>
    <w:rsid w:val="00132051"/>
    <w:rPr>
      <w:rFonts w:cs="Times New Roman"/>
      <w:color w:val="4682B4"/>
    </w:rPr>
  </w:style>
  <w:style w:type="character" w:customStyle="1" w:styleId="ad">
    <w:name w:val="Основной текст + Курсив"/>
    <w:basedOn w:val="a4"/>
    <w:uiPriority w:val="99"/>
    <w:rsid w:val="00132051"/>
    <w:rPr>
      <w:rFonts w:ascii="Century Schoolbook" w:hAnsi="Century Schoolbook" w:cs="Times New Roman"/>
      <w:i/>
      <w:iCs/>
      <w:sz w:val="19"/>
      <w:szCs w:val="19"/>
      <w:shd w:val="clear" w:color="auto" w:fill="FFFFFF"/>
    </w:rPr>
  </w:style>
  <w:style w:type="character" w:customStyle="1" w:styleId="ae">
    <w:name w:val="Сноска_"/>
    <w:basedOn w:val="a0"/>
    <w:link w:val="12"/>
    <w:uiPriority w:val="99"/>
    <w:locked/>
    <w:rsid w:val="00132051"/>
    <w:rPr>
      <w:rFonts w:ascii="Century Schoolbook" w:hAnsi="Century Schoolbook" w:cs="Times New Roman"/>
      <w:sz w:val="15"/>
      <w:szCs w:val="15"/>
      <w:shd w:val="clear" w:color="auto" w:fill="FFFFFF"/>
    </w:rPr>
  </w:style>
  <w:style w:type="paragraph" w:customStyle="1" w:styleId="12">
    <w:name w:val="Сноска1"/>
    <w:basedOn w:val="a"/>
    <w:link w:val="ae"/>
    <w:uiPriority w:val="99"/>
    <w:rsid w:val="00132051"/>
    <w:pPr>
      <w:shd w:val="clear" w:color="auto" w:fill="FFFFFF"/>
      <w:spacing w:after="0" w:line="182" w:lineRule="exact"/>
      <w:jc w:val="both"/>
    </w:pPr>
    <w:rPr>
      <w:rFonts w:ascii="Century Schoolbook" w:eastAsiaTheme="minorHAnsi" w:hAnsi="Century Schoolbook"/>
      <w:sz w:val="15"/>
      <w:szCs w:val="15"/>
    </w:rPr>
  </w:style>
  <w:style w:type="character" w:customStyle="1" w:styleId="61">
    <w:name w:val="Основной текст + Курсив61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af">
    <w:name w:val="Текст сноски Знак"/>
    <w:basedOn w:val="a0"/>
    <w:link w:val="af0"/>
    <w:uiPriority w:val="99"/>
    <w:semiHidden/>
    <w:rsid w:val="00132051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"/>
    <w:uiPriority w:val="99"/>
    <w:semiHidden/>
    <w:rsid w:val="00132051"/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132051"/>
    <w:rPr>
      <w:rFonts w:ascii="Calibri" w:eastAsia="Calibri" w:hAnsi="Calibri" w:cs="Times New Roman"/>
      <w:sz w:val="20"/>
      <w:szCs w:val="20"/>
    </w:rPr>
  </w:style>
  <w:style w:type="character" w:customStyle="1" w:styleId="60">
    <w:name w:val="Основной текст + Курсив60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 + Курсив59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 + Курсив58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 + Курсив57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 + Курсив56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a4"/>
    <w:uiPriority w:val="99"/>
    <w:rsid w:val="00132051"/>
    <w:rPr>
      <w:rFonts w:ascii="Century Schoolbook" w:hAnsi="Century Schoolbook" w:cs="Century Schoolbook"/>
      <w:spacing w:val="0"/>
      <w:sz w:val="24"/>
      <w:szCs w:val="24"/>
      <w:shd w:val="clear" w:color="auto" w:fill="FFFFFF"/>
    </w:rPr>
  </w:style>
  <w:style w:type="character" w:customStyle="1" w:styleId="af1">
    <w:name w:val="Колонтитул_"/>
    <w:basedOn w:val="a0"/>
    <w:link w:val="af2"/>
    <w:uiPriority w:val="99"/>
    <w:locked/>
    <w:rsid w:val="00132051"/>
    <w:rPr>
      <w:rFonts w:cs="Times New Roman"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132051"/>
    <w:pPr>
      <w:shd w:val="clear" w:color="auto" w:fill="FFFFFF"/>
      <w:spacing w:after="0" w:line="240" w:lineRule="auto"/>
    </w:pPr>
    <w:rPr>
      <w:rFonts w:asciiTheme="minorHAnsi" w:eastAsiaTheme="minorHAnsi" w:hAnsiTheme="minorHAnsi"/>
    </w:rPr>
  </w:style>
  <w:style w:type="character" w:customStyle="1" w:styleId="CenturySchoolbook">
    <w:name w:val="Колонтитул + Century Schoolbook"/>
    <w:aliases w:val="9,5 pt"/>
    <w:basedOn w:val="af1"/>
    <w:uiPriority w:val="99"/>
    <w:rsid w:val="00132051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 + Курсив55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 + Курсив54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30">
    <w:name w:val="Основной текст + Курсив53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paragraph" w:styleId="af3">
    <w:name w:val="header"/>
    <w:basedOn w:val="a"/>
    <w:link w:val="af4"/>
    <w:uiPriority w:val="99"/>
    <w:rsid w:val="001320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2051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rsid w:val="0013205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2051"/>
    <w:rPr>
      <w:rFonts w:ascii="Calibri" w:eastAsia="Calibri" w:hAnsi="Calibri" w:cs="Times New Roman"/>
    </w:rPr>
  </w:style>
  <w:style w:type="character" w:customStyle="1" w:styleId="420">
    <w:name w:val="Основной текст + Курсив42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 + Курсив39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7">
    <w:name w:val="Основной текст + Курсив37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6">
    <w:name w:val="Основной текст + Курсив36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132051"/>
    <w:rPr>
      <w:rFonts w:ascii="Century Schoolbook" w:hAnsi="Century Schoolbook" w:cs="Times New Roman"/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noProof/>
      <w:sz w:val="8"/>
      <w:szCs w:val="8"/>
    </w:rPr>
  </w:style>
  <w:style w:type="character" w:customStyle="1" w:styleId="380">
    <w:name w:val="Подпись к картинке (3) + 8"/>
    <w:aliases w:val="5 pt15"/>
    <w:basedOn w:val="a0"/>
    <w:uiPriority w:val="99"/>
    <w:rsid w:val="00132051"/>
    <w:rPr>
      <w:rFonts w:ascii="Century Schoolbook" w:hAnsi="Century Schoolbook" w:cs="Century Schoolbook"/>
      <w:spacing w:val="0"/>
      <w:sz w:val="17"/>
      <w:szCs w:val="17"/>
    </w:rPr>
  </w:style>
  <w:style w:type="character" w:customStyle="1" w:styleId="360">
    <w:name w:val="Подпись к картинке (3) + 6"/>
    <w:aliases w:val="5 pt14,Курсив4"/>
    <w:basedOn w:val="a0"/>
    <w:uiPriority w:val="99"/>
    <w:rsid w:val="00132051"/>
    <w:rPr>
      <w:rFonts w:ascii="Century Schoolbook" w:hAnsi="Century Schoolbook" w:cs="Century Schoolbook"/>
      <w:i/>
      <w:iCs/>
      <w:spacing w:val="0"/>
      <w:sz w:val="13"/>
      <w:szCs w:val="13"/>
    </w:rPr>
  </w:style>
  <w:style w:type="character" w:customStyle="1" w:styleId="130">
    <w:name w:val="Основной текст (13)_"/>
    <w:basedOn w:val="a0"/>
    <w:link w:val="131"/>
    <w:uiPriority w:val="99"/>
    <w:locked/>
    <w:rsid w:val="00132051"/>
    <w:rPr>
      <w:rFonts w:ascii="Century Schoolbook" w:hAnsi="Century Schoolbook" w:cs="Times New Roman"/>
      <w:i/>
      <w:iCs/>
      <w:sz w:val="16"/>
      <w:szCs w:val="16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i/>
      <w:iCs/>
      <w:sz w:val="16"/>
      <w:szCs w:val="16"/>
    </w:rPr>
  </w:style>
  <w:style w:type="character" w:customStyle="1" w:styleId="48pt">
    <w:name w:val="Основной текст (4) + 8 pt"/>
    <w:basedOn w:val="41"/>
    <w:uiPriority w:val="99"/>
    <w:rsid w:val="00132051"/>
    <w:rPr>
      <w:rFonts w:ascii="Century Schoolbook" w:hAnsi="Century Schoolbook" w:cs="Century Schoolbook"/>
      <w:spacing w:val="0"/>
      <w:sz w:val="16"/>
      <w:szCs w:val="16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132051"/>
    <w:rPr>
      <w:rFonts w:ascii="Century Schoolbook" w:hAnsi="Century Schoolbook" w:cs="Times New Roman"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sz w:val="15"/>
      <w:szCs w:val="15"/>
    </w:rPr>
  </w:style>
  <w:style w:type="character" w:customStyle="1" w:styleId="14">
    <w:name w:val="Основной текст (14)_"/>
    <w:basedOn w:val="a0"/>
    <w:link w:val="140"/>
    <w:uiPriority w:val="99"/>
    <w:locked/>
    <w:rsid w:val="00132051"/>
    <w:rPr>
      <w:rFonts w:ascii="Century Schoolbook" w:hAnsi="Century Schoolbook" w:cs="Times New Roman"/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noProof/>
      <w:sz w:val="8"/>
      <w:szCs w:val="8"/>
    </w:rPr>
  </w:style>
  <w:style w:type="character" w:customStyle="1" w:styleId="16">
    <w:name w:val="Основной текст (16)_"/>
    <w:basedOn w:val="a0"/>
    <w:link w:val="160"/>
    <w:uiPriority w:val="99"/>
    <w:locked/>
    <w:rsid w:val="00132051"/>
    <w:rPr>
      <w:rFonts w:ascii="Century Schoolbook" w:hAnsi="Century Schoolbook" w:cs="Times New Roman"/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32051"/>
    <w:pPr>
      <w:shd w:val="clear" w:color="auto" w:fill="FFFFFF"/>
      <w:spacing w:after="0" w:line="240" w:lineRule="atLeast"/>
      <w:jc w:val="center"/>
    </w:pPr>
    <w:rPr>
      <w:rFonts w:ascii="Century Schoolbook" w:eastAsiaTheme="minorHAnsi" w:hAnsi="Century Schoolbook"/>
      <w:noProof/>
      <w:sz w:val="8"/>
      <w:szCs w:val="8"/>
    </w:rPr>
  </w:style>
  <w:style w:type="character" w:customStyle="1" w:styleId="17">
    <w:name w:val="Основной текст (17)_"/>
    <w:basedOn w:val="a0"/>
    <w:link w:val="170"/>
    <w:uiPriority w:val="99"/>
    <w:locked/>
    <w:rsid w:val="00132051"/>
    <w:rPr>
      <w:rFonts w:ascii="Century Schoolbook" w:hAnsi="Century Schoolbook" w:cs="Times New Roman"/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132051"/>
    <w:pPr>
      <w:shd w:val="clear" w:color="auto" w:fill="FFFFFF"/>
      <w:spacing w:after="0" w:line="240" w:lineRule="atLeast"/>
      <w:jc w:val="center"/>
    </w:pPr>
    <w:rPr>
      <w:rFonts w:ascii="Century Schoolbook" w:eastAsiaTheme="minorHAnsi" w:hAnsi="Century Schoolbook"/>
      <w:noProof/>
      <w:sz w:val="8"/>
      <w:szCs w:val="8"/>
    </w:rPr>
  </w:style>
  <w:style w:type="character" w:customStyle="1" w:styleId="340">
    <w:name w:val="Основной текст + Курсив34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af7">
    <w:name w:val="Сноска"/>
    <w:basedOn w:val="ae"/>
    <w:uiPriority w:val="99"/>
    <w:rsid w:val="00132051"/>
    <w:rPr>
      <w:rFonts w:ascii="Century Schoolbook" w:hAnsi="Century Schoolbook" w:cs="Century Schoolbook"/>
      <w:spacing w:val="0"/>
      <w:sz w:val="15"/>
      <w:szCs w:val="15"/>
      <w:shd w:val="clear" w:color="auto" w:fill="FFFFFF"/>
    </w:rPr>
  </w:style>
  <w:style w:type="character" w:customStyle="1" w:styleId="7">
    <w:name w:val="Основной текст + 7"/>
    <w:aliases w:val="5 pt12"/>
    <w:basedOn w:val="a4"/>
    <w:uiPriority w:val="99"/>
    <w:rsid w:val="00132051"/>
    <w:rPr>
      <w:rFonts w:ascii="Century Schoolbook" w:hAnsi="Century Schoolbook" w:cs="Century Schoolbook"/>
      <w:spacing w:val="0"/>
      <w:sz w:val="15"/>
      <w:szCs w:val="15"/>
      <w:shd w:val="clear" w:color="auto" w:fill="FFFFFF"/>
    </w:rPr>
  </w:style>
  <w:style w:type="character" w:customStyle="1" w:styleId="330">
    <w:name w:val="Основной текст + Курсив33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20">
    <w:name w:val="Основной текст + Курсив32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6">
    <w:name w:val="Основной текст + 86"/>
    <w:aliases w:val="5 pt11"/>
    <w:basedOn w:val="a4"/>
    <w:uiPriority w:val="99"/>
    <w:rsid w:val="00132051"/>
    <w:rPr>
      <w:rFonts w:ascii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311">
    <w:name w:val="Основной текст + Курсив31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00">
    <w:name w:val="Основной текст + Курсив30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2pt">
    <w:name w:val="Основной текст (3) + Интервал 2 pt"/>
    <w:basedOn w:val="34"/>
    <w:uiPriority w:val="99"/>
    <w:rsid w:val="00132051"/>
    <w:rPr>
      <w:rFonts w:ascii="Century Schoolbook" w:hAnsi="Century Schoolbook" w:cs="Century Schoolbook"/>
      <w:i/>
      <w:iCs/>
      <w:spacing w:val="40"/>
      <w:sz w:val="19"/>
      <w:szCs w:val="19"/>
      <w:shd w:val="clear" w:color="auto" w:fill="FFFFFF"/>
      <w:lang w:val="en-US" w:eastAsia="en-US"/>
    </w:rPr>
  </w:style>
  <w:style w:type="character" w:customStyle="1" w:styleId="18">
    <w:name w:val="Основной текст (18)_"/>
    <w:basedOn w:val="a0"/>
    <w:link w:val="180"/>
    <w:uiPriority w:val="99"/>
    <w:locked/>
    <w:rsid w:val="00132051"/>
    <w:rPr>
      <w:rFonts w:ascii="Century Schoolbook" w:hAnsi="Century Schoolbook" w:cs="Times New Roman"/>
      <w:spacing w:val="10"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spacing w:val="10"/>
      <w:sz w:val="19"/>
      <w:szCs w:val="19"/>
    </w:rPr>
  </w:style>
  <w:style w:type="character" w:customStyle="1" w:styleId="341">
    <w:name w:val="Основной текст (3) + Не курсив4"/>
    <w:basedOn w:val="3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9">
    <w:name w:val="Основной текст + Курсив29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8">
    <w:name w:val="Основной текст + Курсив28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a">
    <w:name w:val="Подпись к таблице (3)_"/>
    <w:basedOn w:val="a0"/>
    <w:link w:val="3b"/>
    <w:uiPriority w:val="99"/>
    <w:locked/>
    <w:rsid w:val="00132051"/>
    <w:rPr>
      <w:rFonts w:ascii="Century Schoolbook" w:hAnsi="Century Schoolbook" w:cs="Times New Roman"/>
      <w:i/>
      <w:iCs/>
      <w:sz w:val="19"/>
      <w:szCs w:val="19"/>
      <w:shd w:val="clear" w:color="auto" w:fill="FFFFFF"/>
    </w:rPr>
  </w:style>
  <w:style w:type="paragraph" w:customStyle="1" w:styleId="3b">
    <w:name w:val="Подпись к таблице (3)"/>
    <w:basedOn w:val="a"/>
    <w:link w:val="3a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i/>
      <w:iCs/>
      <w:sz w:val="19"/>
      <w:szCs w:val="19"/>
    </w:rPr>
  </w:style>
  <w:style w:type="character" w:customStyle="1" w:styleId="19">
    <w:name w:val="Основной текст (19)_"/>
    <w:basedOn w:val="a0"/>
    <w:link w:val="190"/>
    <w:uiPriority w:val="99"/>
    <w:locked/>
    <w:rsid w:val="00132051"/>
    <w:rPr>
      <w:rFonts w:ascii="Arial" w:hAnsi="Arial" w:cs="Times New Roman"/>
      <w:noProof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132051"/>
    <w:pPr>
      <w:shd w:val="clear" w:color="auto" w:fill="FFFFFF"/>
      <w:spacing w:after="0" w:line="240" w:lineRule="atLeast"/>
    </w:pPr>
    <w:rPr>
      <w:rFonts w:ascii="Arial" w:eastAsiaTheme="minorHAnsi" w:hAnsi="Arial"/>
      <w:noProof/>
      <w:sz w:val="8"/>
      <w:szCs w:val="8"/>
    </w:rPr>
  </w:style>
  <w:style w:type="character" w:customStyle="1" w:styleId="27">
    <w:name w:val="Основной текст + Курсив27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60">
    <w:name w:val="Основной текст + Курсив26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5">
    <w:name w:val="Основной текст + 85"/>
    <w:aliases w:val="5 pt10"/>
    <w:basedOn w:val="a4"/>
    <w:uiPriority w:val="99"/>
    <w:rsid w:val="00132051"/>
    <w:rPr>
      <w:rFonts w:ascii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132051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sz w:val="17"/>
      <w:szCs w:val="17"/>
    </w:rPr>
  </w:style>
  <w:style w:type="character" w:customStyle="1" w:styleId="210">
    <w:name w:val="Основной текст (21)_"/>
    <w:basedOn w:val="a0"/>
    <w:link w:val="211"/>
    <w:uiPriority w:val="99"/>
    <w:locked/>
    <w:rsid w:val="00132051"/>
    <w:rPr>
      <w:rFonts w:ascii="Century Schoolbook" w:hAnsi="Century Schoolbook" w:cs="Times New Roman"/>
      <w:noProof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132051"/>
    <w:pPr>
      <w:shd w:val="clear" w:color="auto" w:fill="FFFFFF"/>
      <w:spacing w:after="0" w:line="240" w:lineRule="atLeast"/>
    </w:pPr>
    <w:rPr>
      <w:rFonts w:ascii="Century Schoolbook" w:eastAsiaTheme="minorHAnsi" w:hAnsi="Century Schoolbook"/>
      <w:noProof/>
      <w:sz w:val="8"/>
      <w:szCs w:val="8"/>
    </w:rPr>
  </w:style>
  <w:style w:type="character" w:customStyle="1" w:styleId="250">
    <w:name w:val="Основной текст + Курсив25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40">
    <w:name w:val="Основной текст + Курсив24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4">
    <w:name w:val="Основной текст + 84"/>
    <w:aliases w:val="5 pt9"/>
    <w:basedOn w:val="a4"/>
    <w:uiPriority w:val="99"/>
    <w:rsid w:val="00132051"/>
    <w:rPr>
      <w:rFonts w:ascii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af8">
    <w:name w:val="Сноска + Курсив"/>
    <w:basedOn w:val="ae"/>
    <w:uiPriority w:val="99"/>
    <w:rsid w:val="00132051"/>
    <w:rPr>
      <w:rFonts w:ascii="Century Schoolbook" w:hAnsi="Century Schoolbook" w:cs="Century Schoolbook"/>
      <w:i/>
      <w:iCs/>
      <w:spacing w:val="0"/>
      <w:sz w:val="15"/>
      <w:szCs w:val="15"/>
      <w:shd w:val="clear" w:color="auto" w:fill="FFFFFF"/>
    </w:rPr>
  </w:style>
  <w:style w:type="character" w:customStyle="1" w:styleId="230">
    <w:name w:val="Основной текст + Курсив23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 + Курсив22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af9">
    <w:name w:val="Подпись к картинке + Курсив"/>
    <w:basedOn w:val="a6"/>
    <w:uiPriority w:val="99"/>
    <w:rsid w:val="00132051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212">
    <w:name w:val="Основной текст + Курсив21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02">
    <w:name w:val="Основной текст + Курсив20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22">
    <w:name w:val="Основной текст + Курсив12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 + Курсив11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21">
    <w:name w:val="Основной текст (3) + Не курсив2"/>
    <w:basedOn w:val="3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+ 6"/>
    <w:aliases w:val="5 pt4"/>
    <w:basedOn w:val="a4"/>
    <w:uiPriority w:val="99"/>
    <w:rsid w:val="00132051"/>
    <w:rPr>
      <w:rFonts w:ascii="Century Schoolbook" w:hAnsi="Century Schoolbook" w:cs="Century Schoolbook"/>
      <w:spacing w:val="0"/>
      <w:sz w:val="13"/>
      <w:szCs w:val="13"/>
      <w:shd w:val="clear" w:color="auto" w:fill="FFFFFF"/>
    </w:rPr>
  </w:style>
  <w:style w:type="character" w:customStyle="1" w:styleId="100">
    <w:name w:val="Основной текст + Курсив10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pt">
    <w:name w:val="Основной текст + 8 pt"/>
    <w:aliases w:val="Курсив1,Малые прописные"/>
    <w:basedOn w:val="a4"/>
    <w:uiPriority w:val="99"/>
    <w:rsid w:val="00132051"/>
    <w:rPr>
      <w:rFonts w:ascii="Century Schoolbook" w:hAnsi="Century Schoolbook" w:cs="Century Schoolbook"/>
      <w:i/>
      <w:iCs/>
      <w:smallCaps/>
      <w:spacing w:val="0"/>
      <w:sz w:val="16"/>
      <w:szCs w:val="16"/>
      <w:shd w:val="clear" w:color="auto" w:fill="FFFFFF"/>
    </w:rPr>
  </w:style>
  <w:style w:type="character" w:customStyle="1" w:styleId="9">
    <w:name w:val="Основной текст + Курсив9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3">
    <w:name w:val="Основной текст + 83"/>
    <w:aliases w:val="5 pt3"/>
    <w:basedOn w:val="a4"/>
    <w:uiPriority w:val="99"/>
    <w:rsid w:val="00132051"/>
    <w:rPr>
      <w:rFonts w:ascii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312">
    <w:name w:val="Основной текст (3) + Не курсив1"/>
    <w:basedOn w:val="3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c">
    <w:name w:val="Основной текст (3)"/>
    <w:basedOn w:val="3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80">
    <w:name w:val="Основной текст + Курсив8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afa">
    <w:name w:val="Оглавление_"/>
    <w:basedOn w:val="a0"/>
    <w:link w:val="afb"/>
    <w:uiPriority w:val="99"/>
    <w:locked/>
    <w:rsid w:val="00132051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customStyle="1" w:styleId="afb">
    <w:name w:val="Оглавление"/>
    <w:basedOn w:val="a"/>
    <w:link w:val="afa"/>
    <w:uiPriority w:val="99"/>
    <w:rsid w:val="00132051"/>
    <w:pPr>
      <w:shd w:val="clear" w:color="auto" w:fill="FFFFFF"/>
      <w:spacing w:before="180" w:after="60" w:line="240" w:lineRule="atLeast"/>
    </w:pPr>
    <w:rPr>
      <w:rFonts w:ascii="Century Schoolbook" w:eastAsiaTheme="minorHAnsi" w:hAnsi="Century Schoolbook"/>
      <w:sz w:val="19"/>
      <w:szCs w:val="19"/>
    </w:rPr>
  </w:style>
  <w:style w:type="character" w:customStyle="1" w:styleId="afc">
    <w:name w:val="Оглавление + Курсив"/>
    <w:basedOn w:val="afa"/>
    <w:uiPriority w:val="99"/>
    <w:rsid w:val="00132051"/>
    <w:rPr>
      <w:rFonts w:ascii="Century Schoolbook" w:hAnsi="Century Schoolbook" w:cs="Times New Roman"/>
      <w:i/>
      <w:iCs/>
      <w:sz w:val="19"/>
      <w:szCs w:val="19"/>
      <w:shd w:val="clear" w:color="auto" w:fill="FFFFFF"/>
      <w:lang w:val="en-US" w:eastAsia="en-US"/>
    </w:rPr>
  </w:style>
  <w:style w:type="character" w:customStyle="1" w:styleId="2a">
    <w:name w:val="Оглавление (2)_"/>
    <w:basedOn w:val="a0"/>
    <w:link w:val="2b"/>
    <w:uiPriority w:val="99"/>
    <w:locked/>
    <w:rsid w:val="00132051"/>
    <w:rPr>
      <w:rFonts w:ascii="Century Schoolbook" w:hAnsi="Century Schoolbook" w:cs="Times New Roman"/>
      <w:i/>
      <w:iCs/>
      <w:sz w:val="19"/>
      <w:szCs w:val="19"/>
      <w:shd w:val="clear" w:color="auto" w:fill="FFFFFF"/>
      <w:lang w:val="en-US"/>
    </w:rPr>
  </w:style>
  <w:style w:type="paragraph" w:customStyle="1" w:styleId="2b">
    <w:name w:val="Оглавление (2)"/>
    <w:basedOn w:val="a"/>
    <w:link w:val="2a"/>
    <w:uiPriority w:val="99"/>
    <w:rsid w:val="00132051"/>
    <w:pPr>
      <w:shd w:val="clear" w:color="auto" w:fill="FFFFFF"/>
      <w:spacing w:before="60" w:after="180" w:line="240" w:lineRule="atLeast"/>
    </w:pPr>
    <w:rPr>
      <w:rFonts w:ascii="Century Schoolbook" w:eastAsiaTheme="minorHAnsi" w:hAnsi="Century Schoolbook"/>
      <w:i/>
      <w:iCs/>
      <w:sz w:val="19"/>
      <w:szCs w:val="19"/>
      <w:lang w:val="en-US"/>
    </w:rPr>
  </w:style>
  <w:style w:type="character" w:customStyle="1" w:styleId="70">
    <w:name w:val="Основной текст + Курсив7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4a">
    <w:name w:val="Основной текст + Курсив4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81">
    <w:name w:val="Основной текст + 81"/>
    <w:aliases w:val="5 pt1"/>
    <w:basedOn w:val="a4"/>
    <w:uiPriority w:val="99"/>
    <w:rsid w:val="00132051"/>
    <w:rPr>
      <w:rFonts w:ascii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2c">
    <w:name w:val="Основной текст + Курсив2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a">
    <w:name w:val="Основной текст + Курсив1"/>
    <w:basedOn w:val="a4"/>
    <w:uiPriority w:val="99"/>
    <w:rsid w:val="00132051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4"/>
    <w:uiPriority w:val="99"/>
    <w:rsid w:val="00132051"/>
    <w:rPr>
      <w:rFonts w:ascii="Century Schoolbook" w:hAnsi="Century Schoolbook" w:cs="Century Schoolbook"/>
      <w:spacing w:val="60"/>
      <w:sz w:val="19"/>
      <w:szCs w:val="19"/>
      <w:shd w:val="clear" w:color="auto" w:fill="FFFFFF"/>
    </w:rPr>
  </w:style>
  <w:style w:type="table" w:styleId="afd">
    <w:name w:val="Table Grid"/>
    <w:basedOn w:val="a1"/>
    <w:rsid w:val="0013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Title"/>
    <w:basedOn w:val="a"/>
    <w:link w:val="aff"/>
    <w:qFormat/>
    <w:rsid w:val="00132051"/>
    <w:pPr>
      <w:spacing w:after="0" w:line="360" w:lineRule="auto"/>
      <w:jc w:val="center"/>
    </w:pPr>
    <w:rPr>
      <w:rFonts w:ascii="Arial" w:eastAsia="Times New Roman" w:hAnsi="Arial" w:cs="Arial"/>
      <w:b/>
      <w:spacing w:val="40"/>
      <w:sz w:val="24"/>
      <w:szCs w:val="24"/>
      <w:lang w:val="de-DE" w:eastAsia="ru-RU"/>
    </w:rPr>
  </w:style>
  <w:style w:type="character" w:customStyle="1" w:styleId="aff">
    <w:name w:val="Название Знак"/>
    <w:basedOn w:val="a0"/>
    <w:link w:val="afe"/>
    <w:rsid w:val="00132051"/>
    <w:rPr>
      <w:rFonts w:ascii="Arial" w:eastAsia="Times New Roman" w:hAnsi="Arial" w:cs="Arial"/>
      <w:b/>
      <w:spacing w:val="40"/>
      <w:sz w:val="24"/>
      <w:szCs w:val="24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2017-12-20T05:30:00Z</dcterms:created>
  <dcterms:modified xsi:type="dcterms:W3CDTF">2017-12-20T06:11:00Z</dcterms:modified>
</cp:coreProperties>
</file>